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7FCA" w14:textId="307B20C5" w:rsidR="00411D71" w:rsidRPr="00411D71" w:rsidRDefault="00411D71" w:rsidP="3BEC2464">
      <w:pPr>
        <w:spacing w:after="160" w:line="240" w:lineRule="auto"/>
        <w:rPr>
          <w:rFonts w:ascii="Open Sans" w:eastAsia="Open Sans" w:hAnsi="Open Sans" w:cs="Open Sans"/>
          <w:color w:val="000000" w:themeColor="text1"/>
          <w:sz w:val="16"/>
          <w:szCs w:val="16"/>
        </w:rPr>
      </w:pPr>
      <w:r w:rsidRPr="00411D71">
        <w:rPr>
          <w:rFonts w:ascii="Open Sans" w:eastAsia="Open Sans" w:hAnsi="Open Sans" w:cs="Open Sans"/>
          <w:color w:val="000000" w:themeColor="text1"/>
          <w:sz w:val="16"/>
          <w:szCs w:val="16"/>
        </w:rPr>
        <w:t>PERSBERICHT</w:t>
      </w:r>
      <w:r>
        <w:rPr>
          <w:rFonts w:ascii="Open Sans" w:eastAsia="Open Sans" w:hAnsi="Open Sans" w:cs="Open Sans"/>
          <w:color w:val="000000" w:themeColor="text1"/>
          <w:sz w:val="16"/>
          <w:szCs w:val="16"/>
        </w:rPr>
        <w:t xml:space="preserve"> 14-10-2021</w:t>
      </w:r>
    </w:p>
    <w:p w14:paraId="1B0C5BA5" w14:textId="5E1698F3" w:rsidR="00D742BB" w:rsidRDefault="57C2A50F" w:rsidP="3BEC2464">
      <w:pPr>
        <w:spacing w:after="160" w:line="240" w:lineRule="auto"/>
        <w:rPr>
          <w:rFonts w:ascii="Open Sans" w:eastAsia="Open Sans" w:hAnsi="Open Sans" w:cs="Open Sans"/>
          <w:color w:val="000000" w:themeColor="text1"/>
          <w:sz w:val="24"/>
          <w:szCs w:val="24"/>
        </w:rPr>
      </w:pPr>
      <w:r w:rsidRPr="3BEC2464">
        <w:rPr>
          <w:rFonts w:ascii="Open Sans" w:eastAsia="Open Sans" w:hAnsi="Open Sans" w:cs="Open Sans"/>
          <w:b/>
          <w:bCs/>
          <w:color w:val="000000" w:themeColor="text1"/>
          <w:sz w:val="24"/>
          <w:szCs w:val="24"/>
        </w:rPr>
        <w:t>Hoe houd je water buiten de deur? Waterschap Limburg start water innovatie wedstrijd.</w:t>
      </w:r>
    </w:p>
    <w:p w14:paraId="11821126" w14:textId="3B48A829" w:rsidR="00D742BB" w:rsidRDefault="57C2A50F" w:rsidP="3BEC2464">
      <w:pPr>
        <w:spacing w:after="160" w:line="250" w:lineRule="exact"/>
        <w:rPr>
          <w:rFonts w:ascii="Calibri" w:eastAsia="Calibri" w:hAnsi="Calibri" w:cs="Calibri"/>
          <w:color w:val="000000" w:themeColor="text1"/>
        </w:rPr>
      </w:pPr>
      <w:r w:rsidRPr="3BEC2464">
        <w:rPr>
          <w:rFonts w:ascii="Calibri" w:eastAsia="Calibri" w:hAnsi="Calibri" w:cs="Calibri"/>
          <w:b/>
          <w:bCs/>
          <w:color w:val="000000" w:themeColor="text1"/>
        </w:rPr>
        <w:t xml:space="preserve">Door klimaatverandering hebben we steeds vaker te maken met hoosbuien en hoogwater in beken en rivieren. Waterschappen werken hard aan waterveiligheid en het voorkomen van wateroverlast. Maar iedereen kan ook zelf maatregelen nemen om hun huis te beschermen. Daarom start </w:t>
      </w:r>
      <w:r w:rsidRPr="008500B1">
        <w:rPr>
          <w:rFonts w:ascii="Calibri" w:eastAsia="Calibri" w:hAnsi="Calibri" w:cs="Calibri"/>
          <w:b/>
          <w:bCs/>
        </w:rPr>
        <w:t xml:space="preserve">Waterschap Limburg een Winnovatie challenge: Een zoektocht naar oplossingen die mensen zelf snel en makkelijk kunnen gebruiken om het water buiten hun huis of bedrijf te houden. Tot en met 7 november kan iedereen </w:t>
      </w:r>
      <w:r w:rsidRPr="3BEC2464">
        <w:rPr>
          <w:rFonts w:ascii="Calibri" w:eastAsia="Calibri" w:hAnsi="Calibri" w:cs="Calibri"/>
          <w:b/>
          <w:bCs/>
          <w:color w:val="000000" w:themeColor="text1"/>
        </w:rPr>
        <w:t>ideeën insturen. Het beste idee wordt verder uitgewerkt en, wanneer mogelijk, uitgevoerd. De bedenker van het beste idee wint 1000 euro.</w:t>
      </w:r>
    </w:p>
    <w:p w14:paraId="07B7D3AF" w14:textId="202F6675" w:rsidR="00D742BB" w:rsidRDefault="57C2A50F" w:rsidP="3BEC2464">
      <w:pPr>
        <w:spacing w:after="160" w:line="240" w:lineRule="auto"/>
        <w:rPr>
          <w:rFonts w:ascii="Calibri" w:eastAsia="Calibri" w:hAnsi="Calibri" w:cs="Calibri"/>
          <w:color w:val="000000" w:themeColor="text1"/>
        </w:rPr>
      </w:pPr>
      <w:r w:rsidRPr="3BEC2464">
        <w:rPr>
          <w:rFonts w:ascii="Calibri" w:eastAsia="Calibri" w:hAnsi="Calibri" w:cs="Calibri"/>
          <w:b/>
          <w:bCs/>
          <w:color w:val="000000" w:themeColor="text1"/>
        </w:rPr>
        <w:t>De uitdaging   </w:t>
      </w:r>
    </w:p>
    <w:p w14:paraId="602C49D5" w14:textId="49179D26" w:rsidR="00D742BB" w:rsidRDefault="57C2A50F" w:rsidP="3BEC2464">
      <w:pPr>
        <w:spacing w:after="160" w:line="240" w:lineRule="auto"/>
        <w:rPr>
          <w:rFonts w:ascii="Calibri" w:eastAsia="Calibri" w:hAnsi="Calibri" w:cs="Calibri"/>
          <w:color w:val="000000" w:themeColor="text1"/>
        </w:rPr>
      </w:pPr>
      <w:r w:rsidRPr="3BEC2464">
        <w:rPr>
          <w:rFonts w:ascii="Calibri" w:eastAsia="Calibri" w:hAnsi="Calibri" w:cs="Calibri"/>
          <w:color w:val="000000" w:themeColor="text1"/>
        </w:rPr>
        <w:t xml:space="preserve">Hoe houd je water buiten de deur? Hoe kun je op een makkelijke, veilige, snelle en vernieuwende manier je huis beschermen tegen water? </w:t>
      </w:r>
    </w:p>
    <w:p w14:paraId="37811AF3" w14:textId="60587223" w:rsidR="00D742BB" w:rsidRDefault="57C2A50F" w:rsidP="3BEC2464">
      <w:pPr>
        <w:spacing w:after="160" w:line="240" w:lineRule="auto"/>
        <w:rPr>
          <w:rFonts w:ascii="Calibri" w:eastAsia="Calibri" w:hAnsi="Calibri" w:cs="Calibri"/>
          <w:color w:val="000000" w:themeColor="text1"/>
        </w:rPr>
      </w:pPr>
      <w:r w:rsidRPr="3BEC2464">
        <w:rPr>
          <w:rFonts w:ascii="Calibri" w:eastAsia="Calibri" w:hAnsi="Calibri" w:cs="Calibri"/>
          <w:color w:val="000000" w:themeColor="text1"/>
        </w:rPr>
        <w:t xml:space="preserve">Alle ideeën zijn welkom: van alleen een idee tot al wat verder uitgewerkte prototypen.  De kenmerken van goede </w:t>
      </w:r>
      <w:proofErr w:type="spellStart"/>
      <w:r w:rsidRPr="3BEC2464">
        <w:rPr>
          <w:rFonts w:ascii="Calibri" w:eastAsia="Calibri" w:hAnsi="Calibri" w:cs="Calibri"/>
          <w:color w:val="000000" w:themeColor="text1"/>
        </w:rPr>
        <w:t>ideeen</w:t>
      </w:r>
      <w:proofErr w:type="spellEnd"/>
      <w:r w:rsidRPr="3BEC2464">
        <w:rPr>
          <w:rFonts w:ascii="Calibri" w:eastAsia="Calibri" w:hAnsi="Calibri" w:cs="Calibri"/>
          <w:color w:val="000000" w:themeColor="text1"/>
        </w:rPr>
        <w:t xml:space="preserve"> en oplossingen zijn: </w:t>
      </w:r>
    </w:p>
    <w:p w14:paraId="7E053227" w14:textId="78BCB23F" w:rsidR="00D742BB" w:rsidRDefault="57C2A50F" w:rsidP="3BEC2464">
      <w:pPr>
        <w:pStyle w:val="Geenafstand"/>
        <w:numPr>
          <w:ilvl w:val="0"/>
          <w:numId w:val="1"/>
        </w:numPr>
        <w:rPr>
          <w:color w:val="000000" w:themeColor="text1"/>
        </w:rPr>
      </w:pPr>
      <w:r w:rsidRPr="3BEC2464">
        <w:rPr>
          <w:rFonts w:ascii="Calibri" w:eastAsia="Calibri" w:hAnsi="Calibri" w:cs="Calibri"/>
          <w:color w:val="000000" w:themeColor="text1"/>
        </w:rPr>
        <w:t>De oplossing voorkomt of beperkt schade door wateroverlast aan gebouwen en inventaris.</w:t>
      </w:r>
    </w:p>
    <w:p w14:paraId="394B4D77" w14:textId="5F7E9D3F" w:rsidR="00D742BB" w:rsidRDefault="57C2A50F" w:rsidP="3BEC2464">
      <w:pPr>
        <w:pStyle w:val="Geenafstand"/>
        <w:numPr>
          <w:ilvl w:val="0"/>
          <w:numId w:val="1"/>
        </w:numPr>
        <w:rPr>
          <w:color w:val="000000" w:themeColor="text1"/>
        </w:rPr>
      </w:pPr>
      <w:r w:rsidRPr="3BEC2464">
        <w:rPr>
          <w:rFonts w:ascii="Calibri" w:eastAsia="Calibri" w:hAnsi="Calibri" w:cs="Calibri"/>
          <w:color w:val="000000" w:themeColor="text1"/>
        </w:rPr>
        <w:t>De oplossing is betrouwbaar en veilig.</w:t>
      </w:r>
    </w:p>
    <w:p w14:paraId="11B49D55" w14:textId="179D233B" w:rsidR="00D742BB" w:rsidRDefault="57C2A50F" w:rsidP="3BEC2464">
      <w:pPr>
        <w:pStyle w:val="Geenafstand"/>
        <w:numPr>
          <w:ilvl w:val="0"/>
          <w:numId w:val="1"/>
        </w:numPr>
        <w:rPr>
          <w:color w:val="000000" w:themeColor="text1"/>
        </w:rPr>
      </w:pPr>
      <w:r w:rsidRPr="3BEC2464">
        <w:rPr>
          <w:rFonts w:ascii="Calibri" w:eastAsia="Calibri" w:hAnsi="Calibri" w:cs="Calibri"/>
          <w:color w:val="000000" w:themeColor="text1"/>
        </w:rPr>
        <w:t>De oplossing is makkelijk in te zetten, met de hand of met simpele hulpmiddelen.</w:t>
      </w:r>
    </w:p>
    <w:p w14:paraId="0D6DEEFE" w14:textId="3476CB08" w:rsidR="00D742BB" w:rsidRDefault="57C2A50F" w:rsidP="3BEC2464">
      <w:pPr>
        <w:pStyle w:val="Geenafstand"/>
        <w:numPr>
          <w:ilvl w:val="0"/>
          <w:numId w:val="1"/>
        </w:numPr>
        <w:rPr>
          <w:color w:val="000000" w:themeColor="text1"/>
        </w:rPr>
      </w:pPr>
      <w:r w:rsidRPr="3BEC2464">
        <w:rPr>
          <w:rFonts w:ascii="Calibri" w:eastAsia="Calibri" w:hAnsi="Calibri" w:cs="Calibri"/>
          <w:color w:val="000000" w:themeColor="text1"/>
        </w:rPr>
        <w:t>De oplossing is op veel plekken en in veel situaties te gebruiken.</w:t>
      </w:r>
    </w:p>
    <w:p w14:paraId="6CE22E1C" w14:textId="759F42CA" w:rsidR="00D742BB" w:rsidRDefault="57C2A50F" w:rsidP="3BEC2464">
      <w:pPr>
        <w:pStyle w:val="Geenafstand"/>
        <w:numPr>
          <w:ilvl w:val="0"/>
          <w:numId w:val="1"/>
        </w:numPr>
        <w:rPr>
          <w:color w:val="000000" w:themeColor="text1"/>
        </w:rPr>
      </w:pPr>
      <w:r w:rsidRPr="3BEC2464">
        <w:rPr>
          <w:rFonts w:ascii="Calibri" w:eastAsia="Calibri" w:hAnsi="Calibri" w:cs="Calibri"/>
          <w:color w:val="000000" w:themeColor="text1"/>
        </w:rPr>
        <w:t>De oplossing is betaalbaar.</w:t>
      </w:r>
    </w:p>
    <w:p w14:paraId="5AB2FE51" w14:textId="3A051990" w:rsidR="00D742BB" w:rsidRDefault="57C2A50F" w:rsidP="3BEC2464">
      <w:pPr>
        <w:pStyle w:val="Geenafstand"/>
        <w:numPr>
          <w:ilvl w:val="0"/>
          <w:numId w:val="1"/>
        </w:numPr>
        <w:rPr>
          <w:color w:val="000000" w:themeColor="text1"/>
        </w:rPr>
      </w:pPr>
      <w:r w:rsidRPr="3BEC2464">
        <w:rPr>
          <w:rFonts w:ascii="Calibri" w:eastAsia="Calibri" w:hAnsi="Calibri" w:cs="Calibri"/>
          <w:color w:val="000000" w:themeColor="text1"/>
        </w:rPr>
        <w:t>Het idee is vernieuwend.</w:t>
      </w:r>
    </w:p>
    <w:p w14:paraId="4F6FD606" w14:textId="176037E3" w:rsidR="00D742BB" w:rsidRDefault="00D742BB" w:rsidP="3BEC2464">
      <w:pPr>
        <w:spacing w:after="160" w:line="240" w:lineRule="auto"/>
        <w:rPr>
          <w:rFonts w:ascii="Calibri" w:eastAsia="Calibri" w:hAnsi="Calibri" w:cs="Calibri"/>
          <w:color w:val="000000" w:themeColor="text1"/>
        </w:rPr>
      </w:pPr>
    </w:p>
    <w:p w14:paraId="2088E37D" w14:textId="2BB24F67" w:rsidR="00D742BB" w:rsidRDefault="57C2A50F" w:rsidP="3BEC2464">
      <w:pPr>
        <w:spacing w:after="160" w:line="240" w:lineRule="auto"/>
        <w:rPr>
          <w:rFonts w:ascii="Calibri" w:eastAsia="Calibri" w:hAnsi="Calibri" w:cs="Calibri"/>
          <w:color w:val="000000" w:themeColor="text1"/>
        </w:rPr>
      </w:pPr>
      <w:r w:rsidRPr="3BEC2464">
        <w:rPr>
          <w:rFonts w:ascii="Calibri" w:eastAsia="Calibri" w:hAnsi="Calibri" w:cs="Calibri"/>
          <w:b/>
          <w:bCs/>
          <w:color w:val="000000" w:themeColor="text1"/>
        </w:rPr>
        <w:t>Hoe doe ik mee?   </w:t>
      </w:r>
      <w:r w:rsidR="00391848">
        <w:br/>
      </w:r>
      <w:r w:rsidRPr="3BEC2464">
        <w:rPr>
          <w:rFonts w:ascii="Calibri" w:eastAsia="Calibri" w:hAnsi="Calibri" w:cs="Calibri"/>
          <w:color w:val="000000" w:themeColor="text1"/>
        </w:rPr>
        <w:t xml:space="preserve">Op de website van Winnovatie kan iedereen zijn/haar idee insturen. Je kunt je idee aanvullen met afbeeldingen, filmpjes en bestanden. Ideeën insturen kan tot </w:t>
      </w:r>
      <w:r w:rsidRPr="008500B1">
        <w:rPr>
          <w:rFonts w:ascii="Calibri" w:eastAsia="Calibri" w:hAnsi="Calibri" w:cs="Calibri"/>
        </w:rPr>
        <w:t xml:space="preserve">en met 7 november. Heb je </w:t>
      </w:r>
      <w:r w:rsidRPr="3BEC2464">
        <w:rPr>
          <w:rFonts w:ascii="Calibri" w:eastAsia="Calibri" w:hAnsi="Calibri" w:cs="Calibri"/>
          <w:color w:val="000000" w:themeColor="text1"/>
        </w:rPr>
        <w:t xml:space="preserve">vragen over deze challenge? Stuur een mail naar </w:t>
      </w:r>
      <w:hyperlink r:id="rId13">
        <w:r w:rsidRPr="3BEC2464">
          <w:rPr>
            <w:rStyle w:val="Hyperlink"/>
            <w:rFonts w:ascii="Calibri" w:eastAsia="Calibri" w:hAnsi="Calibri" w:cs="Calibri"/>
          </w:rPr>
          <w:t>winnovatie@waterschaplimburg.nl</w:t>
        </w:r>
      </w:hyperlink>
      <w:r w:rsidRPr="3BEC2464">
        <w:rPr>
          <w:rFonts w:ascii="Calibri" w:eastAsia="Calibri" w:hAnsi="Calibri" w:cs="Calibri"/>
          <w:color w:val="000000" w:themeColor="text1"/>
        </w:rPr>
        <w:t>.</w:t>
      </w:r>
    </w:p>
    <w:p w14:paraId="22D2FDEB" w14:textId="6D15F037" w:rsidR="00D742BB" w:rsidRDefault="57C2A50F" w:rsidP="3BEC2464">
      <w:pPr>
        <w:spacing w:after="160" w:line="240" w:lineRule="auto"/>
        <w:rPr>
          <w:rFonts w:ascii="Calibri" w:eastAsia="Calibri" w:hAnsi="Calibri" w:cs="Calibri"/>
          <w:color w:val="000000" w:themeColor="text1"/>
        </w:rPr>
      </w:pPr>
      <w:r w:rsidRPr="3BEC2464">
        <w:rPr>
          <w:rFonts w:ascii="Calibri" w:eastAsia="Calibri" w:hAnsi="Calibri" w:cs="Calibri"/>
          <w:b/>
          <w:bCs/>
          <w:color w:val="000000" w:themeColor="text1"/>
        </w:rPr>
        <w:t>Wat gebeurt er met de ideeën?   </w:t>
      </w:r>
      <w:r w:rsidR="00391848">
        <w:br/>
      </w:r>
      <w:r w:rsidRPr="3BEC2464">
        <w:rPr>
          <w:rFonts w:ascii="Calibri" w:eastAsia="Calibri" w:hAnsi="Calibri" w:cs="Calibri"/>
          <w:color w:val="000000" w:themeColor="text1"/>
        </w:rPr>
        <w:t>De jury kiest het beste idee. Dit idee werken we met de bedenkers verder uit. Blijkt het idee dan haalbaar dan voeren we het idee ook echt uit! Begin december maken we het winnende idee bekend. Voor de winnaar van het beste idee is er een geldprijs van 1000,- euro. Voor studenten is er een aparte studentenprijs van 1000,- euro en de mogelijkheid om bij het waterschap tijdens een stage het idee zelf verder uit te werken.</w:t>
      </w:r>
    </w:p>
    <w:p w14:paraId="15AF788C" w14:textId="17A58917" w:rsidR="00D742BB" w:rsidRDefault="57C2A50F" w:rsidP="3BEC2464">
      <w:pPr>
        <w:pStyle w:val="Geenafstand"/>
        <w:rPr>
          <w:rFonts w:ascii="Calibri" w:eastAsia="Calibri" w:hAnsi="Calibri" w:cs="Calibri"/>
          <w:color w:val="000000" w:themeColor="text1"/>
        </w:rPr>
      </w:pPr>
      <w:r w:rsidRPr="3BEC2464">
        <w:rPr>
          <w:rFonts w:ascii="Calibri" w:eastAsia="Calibri" w:hAnsi="Calibri" w:cs="Calibri"/>
          <w:b/>
          <w:bCs/>
          <w:color w:val="000000" w:themeColor="text1"/>
        </w:rPr>
        <w:t>Zelf al maatregelen nemen tegen wateroverlast?</w:t>
      </w:r>
    </w:p>
    <w:p w14:paraId="2BC18536" w14:textId="26A9E4DF" w:rsidR="00D742BB" w:rsidRDefault="57C2A50F" w:rsidP="3BEC2464">
      <w:pPr>
        <w:spacing w:after="160" w:line="240" w:lineRule="auto"/>
        <w:rPr>
          <w:rFonts w:ascii="Calibri" w:eastAsia="Calibri" w:hAnsi="Calibri" w:cs="Calibri"/>
          <w:color w:val="000000" w:themeColor="text1"/>
        </w:rPr>
      </w:pPr>
      <w:r w:rsidRPr="3BEC2464">
        <w:rPr>
          <w:rFonts w:ascii="Calibri" w:eastAsia="Calibri" w:hAnsi="Calibri" w:cs="Calibri"/>
          <w:color w:val="000000" w:themeColor="text1"/>
        </w:rPr>
        <w:t xml:space="preserve">Op de websites </w:t>
      </w:r>
      <w:hyperlink r:id="rId14">
        <w:r w:rsidRPr="3BEC2464">
          <w:rPr>
            <w:rStyle w:val="Hyperlink"/>
            <w:rFonts w:ascii="Calibri" w:eastAsia="Calibri" w:hAnsi="Calibri" w:cs="Calibri"/>
          </w:rPr>
          <w:t>www.wachtnietopwater.nl</w:t>
        </w:r>
      </w:hyperlink>
      <w:r w:rsidRPr="3BEC2464">
        <w:rPr>
          <w:rFonts w:ascii="Calibri" w:eastAsia="Calibri" w:hAnsi="Calibri" w:cs="Calibri"/>
          <w:color w:val="000000" w:themeColor="text1"/>
        </w:rPr>
        <w:t xml:space="preserve"> en </w:t>
      </w:r>
      <w:hyperlink r:id="rId15">
        <w:r w:rsidRPr="3BEC2464">
          <w:rPr>
            <w:rStyle w:val="Hyperlink"/>
            <w:rFonts w:ascii="Calibri" w:eastAsia="Calibri" w:hAnsi="Calibri" w:cs="Calibri"/>
          </w:rPr>
          <w:t>www.waterklaar.nl</w:t>
        </w:r>
      </w:hyperlink>
      <w:r w:rsidRPr="3BEC2464">
        <w:rPr>
          <w:rFonts w:ascii="Calibri" w:eastAsia="Calibri" w:hAnsi="Calibri" w:cs="Calibri"/>
          <w:color w:val="000000" w:themeColor="text1"/>
        </w:rPr>
        <w:t xml:space="preserve"> vind je allemaal tips om je huis en tuin aan te passen zodat water buiten de deur blijft. Op deze pagina kun je een handig boekje downloaden met 17 maatregelen om het water buiten je huis te houden. </w:t>
      </w:r>
    </w:p>
    <w:p w14:paraId="445221AC" w14:textId="4B6CBA5B" w:rsidR="00D742BB" w:rsidRDefault="57C2A50F" w:rsidP="3BEC2464">
      <w:pPr>
        <w:spacing w:after="160" w:line="276" w:lineRule="auto"/>
        <w:rPr>
          <w:rFonts w:ascii="Calibri" w:eastAsia="Calibri" w:hAnsi="Calibri" w:cs="Calibri"/>
          <w:color w:val="0000FF"/>
        </w:rPr>
      </w:pPr>
      <w:r w:rsidRPr="3BEC2464">
        <w:rPr>
          <w:rFonts w:ascii="Calibri" w:eastAsia="Calibri" w:hAnsi="Calibri" w:cs="Calibri"/>
          <w:b/>
          <w:bCs/>
          <w:color w:val="000000" w:themeColor="text1"/>
        </w:rPr>
        <w:t>Water in Balans</w:t>
      </w:r>
      <w:r w:rsidRPr="3BEC2464">
        <w:rPr>
          <w:rFonts w:ascii="Calibri" w:eastAsia="Calibri" w:hAnsi="Calibri" w:cs="Calibri"/>
          <w:color w:val="000000" w:themeColor="text1"/>
        </w:rPr>
        <w:t xml:space="preserve"> </w:t>
      </w:r>
      <w:r w:rsidR="00391848">
        <w:br/>
      </w:r>
      <w:r w:rsidRPr="3BEC2464">
        <w:rPr>
          <w:rFonts w:ascii="Calibri" w:eastAsia="Calibri" w:hAnsi="Calibri" w:cs="Calibri"/>
          <w:color w:val="000000" w:themeColor="text1"/>
        </w:rPr>
        <w:t xml:space="preserve">Deze </w:t>
      </w:r>
      <w:r w:rsidRPr="008500B1">
        <w:rPr>
          <w:rFonts w:ascii="Calibri" w:eastAsia="Calibri" w:hAnsi="Calibri" w:cs="Calibri"/>
        </w:rPr>
        <w:t xml:space="preserve">activiteit wordt uitgevoerd binnen het programma Water in Balans, een programma van Waterschap Limburg dat is opgezet om samen met partners en inwoners gerichte maatregelen te bedenken en te nemen om wateroverlast als gevolg van klimaatverandering te verminderen. Maatregelen worden gezocht in vier gebieden, oftewel ‘knoppen om aan te draaien’: het landelijke/buitengebied, het stedelijke/bebouwde gebied, het watersysteem (beken/beekdalen) en schadebeperking aan de eigen woning. Alle betrokken partijen hebben een rol en </w:t>
      </w:r>
      <w:r w:rsidRPr="008500B1">
        <w:rPr>
          <w:rFonts w:ascii="Calibri" w:eastAsia="Calibri" w:hAnsi="Calibri" w:cs="Calibri"/>
        </w:rPr>
        <w:lastRenderedPageBreak/>
        <w:t xml:space="preserve">verantwoordelijkheid in de aanpak. Want elke druppel telt! </w:t>
      </w:r>
      <w:r w:rsidR="00391848" w:rsidRPr="008500B1">
        <w:br/>
      </w:r>
      <w:r w:rsidRPr="008500B1">
        <w:rPr>
          <w:rFonts w:ascii="Calibri" w:eastAsia="Calibri" w:hAnsi="Calibri" w:cs="Calibri"/>
        </w:rPr>
        <w:t>Meer informatie:</w:t>
      </w:r>
      <w:r w:rsidRPr="008500B1">
        <w:rPr>
          <w:rFonts w:ascii="Calibri" w:eastAsia="Calibri" w:hAnsi="Calibri" w:cs="Calibri"/>
          <w:u w:val="single"/>
        </w:rPr>
        <w:t xml:space="preserve"> </w:t>
      </w:r>
      <w:hyperlink r:id="rId16" w:history="1">
        <w:r w:rsidR="008500B1" w:rsidRPr="00351439">
          <w:rPr>
            <w:rStyle w:val="Hyperlink"/>
            <w:rFonts w:ascii="Calibri" w:eastAsia="Calibri" w:hAnsi="Calibri" w:cs="Calibri"/>
          </w:rPr>
          <w:t>www.waterschaplimburg.nl/waterinbalans</w:t>
        </w:r>
      </w:hyperlink>
    </w:p>
    <w:p w14:paraId="226566B5" w14:textId="750D68CE" w:rsidR="00D742BB" w:rsidRDefault="57C2A50F" w:rsidP="3BEC2464">
      <w:pPr>
        <w:spacing w:after="160" w:line="276" w:lineRule="auto"/>
        <w:rPr>
          <w:rFonts w:ascii="Calibri" w:eastAsia="Calibri" w:hAnsi="Calibri" w:cs="Calibri"/>
          <w:color w:val="0000FF"/>
        </w:rPr>
      </w:pPr>
      <w:r>
        <w:rPr>
          <w:noProof/>
        </w:rPr>
        <w:drawing>
          <wp:inline distT="0" distB="0" distL="0" distR="0" wp14:anchorId="16968108" wp14:editId="491D5CB6">
            <wp:extent cx="590550" cy="571500"/>
            <wp:effectExtent l="0" t="0" r="0" b="0"/>
            <wp:docPr id="1361455711" name="Afbeelding 136145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0550" cy="571500"/>
                    </a:xfrm>
                    <a:prstGeom prst="rect">
                      <a:avLst/>
                    </a:prstGeom>
                  </pic:spPr>
                </pic:pic>
              </a:graphicData>
            </a:graphic>
          </wp:inline>
        </w:drawing>
      </w:r>
    </w:p>
    <w:p w14:paraId="74506C57" w14:textId="658E9F92" w:rsidR="006775B8" w:rsidRDefault="00764CCC" w:rsidP="006775B8">
      <w:r>
        <w:t>EINDE BERICHT</w:t>
      </w:r>
    </w:p>
    <w:p w14:paraId="43BB3910" w14:textId="77777777" w:rsidR="00764CCC" w:rsidRDefault="00764CCC" w:rsidP="006775B8"/>
    <w:p w14:paraId="4C593852" w14:textId="77777777" w:rsidR="006775B8" w:rsidRDefault="006775B8" w:rsidP="006775B8">
      <w:pPr>
        <w:pBdr>
          <w:bottom w:val="single" w:sz="4" w:space="1" w:color="auto"/>
        </w:pBdr>
      </w:pPr>
      <w:r>
        <w:t>Noot voor de redactie:</w:t>
      </w:r>
    </w:p>
    <w:p w14:paraId="15D27F3A" w14:textId="23EB1102" w:rsidR="006775B8" w:rsidRDefault="006775B8" w:rsidP="006775B8">
      <w:pPr>
        <w:rPr>
          <w:rFonts w:ascii="Calibri" w:hAnsi="Calibri" w:cs="Calibri"/>
        </w:rPr>
      </w:pPr>
      <w:r>
        <w:t xml:space="preserve">Voor meer informatie of vragen kunt u contact opnemen met Ellen Smit, </w:t>
      </w:r>
      <w:r w:rsidR="00764CCC">
        <w:t xml:space="preserve">Adviseur communicatie </w:t>
      </w:r>
      <w:r>
        <w:t xml:space="preserve">op tel. 06-20008458 of per mail op </w:t>
      </w:r>
      <w:hyperlink r:id="rId18" w:history="1">
        <w:r>
          <w:rPr>
            <w:rStyle w:val="Hyperlink"/>
          </w:rPr>
          <w:t>E.Smit@waterschaplimburg.nl</w:t>
        </w:r>
      </w:hyperlink>
    </w:p>
    <w:p w14:paraId="47679AF4" w14:textId="77777777" w:rsidR="006775B8" w:rsidRDefault="006775B8" w:rsidP="006775B8"/>
    <w:p w14:paraId="6CB05609" w14:textId="4604931D" w:rsidR="006775B8" w:rsidRDefault="006775B8" w:rsidP="006775B8">
      <w:r>
        <w:t xml:space="preserve">Afbeelding: </w:t>
      </w:r>
      <w:hyperlink r:id="rId19" w:history="1">
        <w:r w:rsidR="00821682" w:rsidRPr="00351439">
          <w:rPr>
            <w:rStyle w:val="Hyperlink"/>
          </w:rPr>
          <w:t>https://we.tl/t-QZY0Y3GM6H</w:t>
        </w:r>
      </w:hyperlink>
      <w:r w:rsidR="00821682">
        <w:t xml:space="preserve"> </w:t>
      </w:r>
    </w:p>
    <w:p w14:paraId="49C37A4E" w14:textId="23D91CFD" w:rsidR="00491BC1" w:rsidRDefault="00491BC1" w:rsidP="3BEC2464">
      <w:pPr>
        <w:spacing w:after="160" w:line="276" w:lineRule="auto"/>
        <w:rPr>
          <w:rFonts w:ascii="Calibri" w:eastAsia="Calibri" w:hAnsi="Calibri" w:cs="Calibri"/>
          <w:color w:val="0000FF"/>
        </w:rPr>
      </w:pPr>
    </w:p>
    <w:p w14:paraId="672A6659" w14:textId="3012F9B6" w:rsidR="00D742BB" w:rsidRDefault="00D742BB" w:rsidP="3BEC2464">
      <w:pPr>
        <w:rPr>
          <w:rFonts w:ascii="Calibri" w:hAnsi="Calibri"/>
        </w:rPr>
      </w:pPr>
    </w:p>
    <w:p w14:paraId="63028452" w14:textId="77777777" w:rsidR="008500B1" w:rsidRDefault="008500B1" w:rsidP="3BEC2464">
      <w:pPr>
        <w:rPr>
          <w:rFonts w:ascii="Calibri" w:hAnsi="Calibri"/>
        </w:rPr>
      </w:pPr>
    </w:p>
    <w:sectPr w:rsidR="008500B1" w:rsidSect="00993662">
      <w:headerReference w:type="default" r:id="rId20"/>
      <w:footerReference w:type="default" r:id="rId21"/>
      <w:headerReference w:type="first" r:id="rId22"/>
      <w:footerReference w:type="first" r:id="rId23"/>
      <w:pgSz w:w="11907" w:h="16839" w:code="9"/>
      <w:pgMar w:top="595" w:right="1134" w:bottom="907"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E0BD" w14:textId="77777777" w:rsidR="009A6EF9" w:rsidRDefault="009A6EF9">
      <w:pPr>
        <w:spacing w:line="240" w:lineRule="auto"/>
      </w:pPr>
      <w:r>
        <w:separator/>
      </w:r>
    </w:p>
  </w:endnote>
  <w:endnote w:type="continuationSeparator" w:id="0">
    <w:p w14:paraId="1FB86D3F" w14:textId="77777777" w:rsidR="009A6EF9" w:rsidRDefault="009A6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E458" w14:textId="30BCEF7B" w:rsidR="00850F3C" w:rsidRDefault="00391848" w:rsidP="00850F3C">
    <w:pPr>
      <w:pStyle w:val="Voettekst"/>
    </w:pPr>
    <w:r w:rsidRPr="009E31AD">
      <w:rPr>
        <w:sz w:val="16"/>
        <w:szCs w:val="16"/>
      </w:rPr>
      <w:fldChar w:fldCharType="begin"/>
    </w:r>
    <w:r w:rsidRPr="009E31AD">
      <w:rPr>
        <w:sz w:val="16"/>
        <w:szCs w:val="16"/>
      </w:rPr>
      <w:instrText xml:space="preserve"> PAGE   \* MERGEFORMAT </w:instrText>
    </w:r>
    <w:r w:rsidRPr="009E31AD">
      <w:rPr>
        <w:sz w:val="16"/>
        <w:szCs w:val="16"/>
      </w:rPr>
      <w:fldChar w:fldCharType="separate"/>
    </w:r>
    <w:r>
      <w:rPr>
        <w:sz w:val="16"/>
        <w:szCs w:val="16"/>
      </w:rPr>
      <w:t>1</w:t>
    </w:r>
    <w:r w:rsidRPr="009E31AD">
      <w:rPr>
        <w:sz w:val="16"/>
        <w:szCs w:val="16"/>
      </w:rPr>
      <w:fldChar w:fldCharType="end"/>
    </w:r>
    <w:r w:rsidRPr="009E31AD">
      <w:rPr>
        <w:sz w:val="16"/>
        <w:szCs w:val="16"/>
      </w:rPr>
      <w:t>/</w:t>
    </w:r>
    <w:r w:rsidRPr="009E31AD">
      <w:rPr>
        <w:sz w:val="16"/>
        <w:szCs w:val="16"/>
      </w:rPr>
      <w:fldChar w:fldCharType="begin"/>
    </w:r>
    <w:r w:rsidRPr="009E31AD">
      <w:rPr>
        <w:sz w:val="16"/>
        <w:szCs w:val="16"/>
      </w:rPr>
      <w:instrText xml:space="preserve"> NUMPAGES   \* MERGEFORMAT </w:instrText>
    </w:r>
    <w:r w:rsidRPr="009E31AD">
      <w:rPr>
        <w:sz w:val="16"/>
        <w:szCs w:val="16"/>
      </w:rPr>
      <w:fldChar w:fldCharType="separate"/>
    </w:r>
    <w:r>
      <w:rPr>
        <w:sz w:val="16"/>
        <w:szCs w:val="16"/>
      </w:rPr>
      <w:t>2</w:t>
    </w:r>
    <w:r w:rsidRPr="009E31AD">
      <w:rPr>
        <w:sz w:val="16"/>
        <w:szCs w:val="16"/>
      </w:rPr>
      <w:fldChar w:fldCharType="end"/>
    </w:r>
    <w:r>
      <w:ptab w:relativeTo="margin" w:alignment="center" w:leader="none"/>
    </w:r>
    <w:r>
      <w:ptab w:relativeTo="margin" w:alignment="right" w:leader="none"/>
    </w:r>
    <w:proofErr w:type="spellStart"/>
    <w:r w:rsidRPr="009E31AD">
      <w:rPr>
        <w:sz w:val="16"/>
        <w:szCs w:val="16"/>
      </w:rPr>
      <w:t>Zaaknr</w:t>
    </w:r>
    <w:proofErr w:type="spellEnd"/>
    <w:r w:rsidRPr="009E31AD">
      <w:rPr>
        <w:sz w:val="16"/>
        <w:szCs w:val="16"/>
      </w:rPr>
      <w:t xml:space="preserve">. </w:t>
    </w:r>
    <w:r>
      <w:rPr>
        <w:sz w:val="16"/>
        <w:szCs w:val="16"/>
      </w:rPr>
      <w:t>2021-Z35256</w:t>
    </w:r>
  </w:p>
  <w:p w14:paraId="27D8012D" w14:textId="30EC4F82" w:rsidR="00850F3C" w:rsidRPr="009E31AD" w:rsidRDefault="00391848" w:rsidP="00850F3C">
    <w:pPr>
      <w:pStyle w:val="Voettekst"/>
      <w:rPr>
        <w:sz w:val="16"/>
        <w:szCs w:val="16"/>
      </w:rPr>
    </w:pPr>
    <w:r>
      <w:tab/>
    </w:r>
    <w:r>
      <w:tab/>
    </w:r>
    <w:proofErr w:type="spellStart"/>
    <w:r w:rsidRPr="009E31AD">
      <w:rPr>
        <w:sz w:val="16"/>
        <w:szCs w:val="16"/>
      </w:rPr>
      <w:t>Docnr</w:t>
    </w:r>
    <w:proofErr w:type="spellEnd"/>
    <w:r w:rsidRPr="009E31AD">
      <w:rPr>
        <w:sz w:val="16"/>
        <w:szCs w:val="16"/>
      </w:rPr>
      <w:t>.</w:t>
    </w:r>
    <w:r>
      <w:rPr>
        <w:sz w:val="16"/>
        <w:szCs w:val="16"/>
      </w:rPr>
      <w:t xml:space="preserve"> </w:t>
    </w:r>
    <w:sdt>
      <w:sdtPr>
        <w:rPr>
          <w:sz w:val="16"/>
          <w:szCs w:val="16"/>
        </w:rPr>
        <w:alias w:val="Titel"/>
        <w:id w:val="-132179528"/>
        <w:placeholder>
          <w:docPart w:val="7A184ACD08B44853BC231783FBE5BC57"/>
        </w:placeholder>
        <w:dataBinding w:prefixMappings="xmlns:ns0='http://purl.org/dc/elements/1.1/' xmlns:ns1='http://schemas.openxmlformats.org/package/2006/metadata/core-properties' " w:xpath="/ns1:coreProperties[1]/ns0:title[1]" w:storeItemID="{6C3C8BC8-F283-45AE-878A-BAB7291924A1}"/>
        <w:text/>
      </w:sdtPr>
      <w:sdtEndPr/>
      <w:sdtContent>
        <w:r w:rsidR="00411D71">
          <w:rPr>
            <w:sz w:val="16"/>
            <w:szCs w:val="16"/>
          </w:rPr>
          <w:t>WLDOC-806627783-5123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F4E" w14:textId="43021138" w:rsidR="009E31AD" w:rsidRPr="009E31AD" w:rsidRDefault="00391848" w:rsidP="003550FE">
    <w:pPr>
      <w:pStyle w:val="Voettekst"/>
      <w:rPr>
        <w:sz w:val="16"/>
        <w:szCs w:val="16"/>
      </w:rPr>
    </w:pPr>
    <w:r w:rsidRPr="009E31AD">
      <w:rPr>
        <w:sz w:val="16"/>
        <w:szCs w:val="16"/>
      </w:rPr>
      <w:fldChar w:fldCharType="begin"/>
    </w:r>
    <w:r w:rsidRPr="009E31AD">
      <w:rPr>
        <w:sz w:val="16"/>
        <w:szCs w:val="16"/>
      </w:rPr>
      <w:instrText xml:space="preserve"> PAGE   \* MERGEFORMAT </w:instrText>
    </w:r>
    <w:r w:rsidRPr="009E31AD">
      <w:rPr>
        <w:sz w:val="16"/>
        <w:szCs w:val="16"/>
      </w:rPr>
      <w:fldChar w:fldCharType="separate"/>
    </w:r>
    <w:r w:rsidRPr="009E31AD">
      <w:rPr>
        <w:noProof/>
        <w:sz w:val="16"/>
        <w:szCs w:val="16"/>
      </w:rPr>
      <w:t>1</w:t>
    </w:r>
    <w:r w:rsidRPr="009E31AD">
      <w:rPr>
        <w:sz w:val="16"/>
        <w:szCs w:val="16"/>
      </w:rPr>
      <w:fldChar w:fldCharType="end"/>
    </w:r>
    <w:r w:rsidRPr="009E31AD">
      <w:rPr>
        <w:sz w:val="16"/>
        <w:szCs w:val="16"/>
      </w:rPr>
      <w:t>/</w:t>
    </w:r>
    <w:r w:rsidRPr="009E31AD">
      <w:rPr>
        <w:sz w:val="16"/>
        <w:szCs w:val="16"/>
      </w:rPr>
      <w:fldChar w:fldCharType="begin"/>
    </w:r>
    <w:r w:rsidRPr="009E31AD">
      <w:rPr>
        <w:sz w:val="16"/>
        <w:szCs w:val="16"/>
      </w:rPr>
      <w:instrText xml:space="preserve"> NUMPAGES   \* MERGEFORMAT </w:instrText>
    </w:r>
    <w:r w:rsidRPr="009E31AD">
      <w:rPr>
        <w:sz w:val="16"/>
        <w:szCs w:val="16"/>
      </w:rPr>
      <w:fldChar w:fldCharType="separate"/>
    </w:r>
    <w:r w:rsidRPr="009E31AD">
      <w:rPr>
        <w:noProof/>
        <w:sz w:val="16"/>
        <w:szCs w:val="16"/>
      </w:rPr>
      <w:t>1</w:t>
    </w:r>
    <w:r w:rsidRPr="009E31A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F5D2" w14:textId="77777777" w:rsidR="009A6EF9" w:rsidRDefault="009A6EF9">
      <w:pPr>
        <w:spacing w:line="240" w:lineRule="auto"/>
      </w:pPr>
      <w:r>
        <w:separator/>
      </w:r>
    </w:p>
  </w:footnote>
  <w:footnote w:type="continuationSeparator" w:id="0">
    <w:p w14:paraId="527E1514" w14:textId="77777777" w:rsidR="009A6EF9" w:rsidRDefault="009A6E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7490" w14:textId="21EB21E5" w:rsidR="003A7632" w:rsidRDefault="00391848">
    <w:pPr>
      <w:pStyle w:val="Koptekst"/>
    </w:pPr>
    <w:r>
      <w:rPr>
        <w:noProof/>
      </w:rPr>
      <w:drawing>
        <wp:anchor distT="0" distB="0" distL="114300" distR="114300" simplePos="0" relativeHeight="251658240" behindDoc="0" locked="0" layoutInCell="0" allowOverlap="1" wp14:anchorId="1C30BA7E" wp14:editId="07777777">
          <wp:simplePos x="0" y="0"/>
          <wp:positionH relativeFrom="page">
            <wp:posOffset>1076325</wp:posOffset>
          </wp:positionH>
          <wp:positionV relativeFrom="page">
            <wp:posOffset>381000</wp:posOffset>
          </wp:positionV>
          <wp:extent cx="2368800" cy="860400"/>
          <wp:effectExtent l="0" t="0" r="0" b="0"/>
          <wp:wrapNone/>
          <wp:docPr id="2" name="Afbeelding 3" descr="\\WSL-FS02\Userdata$\h.zuidema\Desktop\WL_LOGO_PAYOFF_FC.png"/>
          <wp:cNvGraphicFramePr/>
          <a:graphic xmlns:a="http://schemas.openxmlformats.org/drawingml/2006/main">
            <a:graphicData uri="http://schemas.openxmlformats.org/drawingml/2006/picture">
              <pic:pic xmlns:pic="http://schemas.openxmlformats.org/drawingml/2006/picture">
                <pic:nvPicPr>
                  <pic:cNvPr id="1" name="Afbeelding 3" descr="\\WSL-FS02\Userdata$\h.zuidema\Desktop\WL_LOGO_PAYOFF_F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D8760" w14:textId="3281A10A" w:rsidR="006509A5" w:rsidRDefault="006509A5">
    <w:pPr>
      <w:pStyle w:val="Koptekst"/>
    </w:pPr>
  </w:p>
  <w:p w14:paraId="320BBD39" w14:textId="73DB996A" w:rsidR="006509A5" w:rsidRDefault="006509A5">
    <w:pPr>
      <w:pStyle w:val="Koptekst"/>
    </w:pPr>
  </w:p>
  <w:p w14:paraId="4A995C49" w14:textId="5655F63B" w:rsidR="006509A5" w:rsidRDefault="006509A5">
    <w:pPr>
      <w:pStyle w:val="Koptekst"/>
    </w:pPr>
  </w:p>
  <w:p w14:paraId="3AD40708" w14:textId="5E46809F" w:rsidR="006509A5" w:rsidRDefault="006509A5">
    <w:pPr>
      <w:pStyle w:val="Koptekst"/>
    </w:pPr>
  </w:p>
  <w:p w14:paraId="51C12F19" w14:textId="356E071E" w:rsidR="006509A5" w:rsidRDefault="006509A5">
    <w:pPr>
      <w:pStyle w:val="Koptekst"/>
    </w:pPr>
  </w:p>
  <w:p w14:paraId="5913E516" w14:textId="5D0DB40D" w:rsidR="006509A5" w:rsidRDefault="006509A5">
    <w:pPr>
      <w:pStyle w:val="Koptekst"/>
    </w:pPr>
  </w:p>
  <w:p w14:paraId="71C130DC" w14:textId="77777777" w:rsidR="006509A5" w:rsidRDefault="00650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6E3D" w14:textId="4B5AEF3C" w:rsidR="00B71F3B" w:rsidRDefault="00391848" w:rsidP="00B71F3B">
    <w:r>
      <w:rPr>
        <w:noProof/>
      </w:rPr>
      <w:drawing>
        <wp:anchor distT="0" distB="0" distL="114300" distR="114300" simplePos="0" relativeHeight="251659264" behindDoc="0" locked="0" layoutInCell="0" allowOverlap="1" wp14:anchorId="397DC8AF" wp14:editId="07777777">
          <wp:simplePos x="0" y="0"/>
          <wp:positionH relativeFrom="page">
            <wp:posOffset>1076325</wp:posOffset>
          </wp:positionH>
          <wp:positionV relativeFrom="page">
            <wp:posOffset>381000</wp:posOffset>
          </wp:positionV>
          <wp:extent cx="2368800" cy="860400"/>
          <wp:effectExtent l="0" t="0" r="0" b="0"/>
          <wp:wrapNone/>
          <wp:docPr id="362264496" name="Afbeelding 3" descr="\\WSL-FS02\Userdata$\h.zuidema\Desktop\WL_LOGO_PAYOFF_FC.png"/>
          <wp:cNvGraphicFramePr/>
          <a:graphic xmlns:a="http://schemas.openxmlformats.org/drawingml/2006/main">
            <a:graphicData uri="http://schemas.openxmlformats.org/drawingml/2006/picture">
              <pic:pic xmlns:pic="http://schemas.openxmlformats.org/drawingml/2006/picture">
                <pic:nvPicPr>
                  <pic:cNvPr id="1208847147" name="Afbeelding 3" descr="\\WSL-FS02\Userdata$\h.zuidema\Desktop\WL_LOGO_PAYOFF_F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4F98B" w14:textId="77777777" w:rsidR="00B71F3B" w:rsidRDefault="00B71F3B" w:rsidP="00B71F3B"/>
  <w:p w14:paraId="51E2D5DF" w14:textId="35FDD44D" w:rsidR="00B71F3B" w:rsidRDefault="00B71F3B">
    <w:pPr>
      <w:pStyle w:val="Koptekst"/>
    </w:pPr>
  </w:p>
  <w:p w14:paraId="65C6615E" w14:textId="78356921" w:rsidR="00FD2354" w:rsidRDefault="00FD2354">
    <w:pPr>
      <w:pStyle w:val="Koptekst"/>
    </w:pPr>
  </w:p>
  <w:p w14:paraId="340F0E46" w14:textId="5CBEC170" w:rsidR="00FD2354" w:rsidRDefault="00FD2354">
    <w:pPr>
      <w:pStyle w:val="Koptekst"/>
    </w:pPr>
  </w:p>
  <w:p w14:paraId="1D0FC6A6" w14:textId="77777777" w:rsidR="00FD2354" w:rsidRDefault="00FD23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7FD3"/>
    <w:multiLevelType w:val="multilevel"/>
    <w:tmpl w:val="FF4491A0"/>
    <w:styleLink w:val="Stijl1"/>
    <w:lvl w:ilvl="0">
      <w:start w:val="1"/>
      <w:numFmt w:val="decimal"/>
      <w:pStyle w:val="Kop1"/>
      <w:lvlText w:val="%1"/>
      <w:lvlJc w:val="left"/>
      <w:pPr>
        <w:ind w:left="851" w:hanging="851"/>
      </w:pPr>
      <w:rPr>
        <w:rFonts w:ascii="Calibri" w:hAnsi="Calibri" w:hint="default"/>
        <w:b/>
        <w:i w:val="0"/>
        <w:sz w:val="44"/>
      </w:rPr>
    </w:lvl>
    <w:lvl w:ilvl="1">
      <w:start w:val="1"/>
      <w:numFmt w:val="decimal"/>
      <w:pStyle w:val="Kop2"/>
      <w:lvlText w:val="%1.%2"/>
      <w:lvlJc w:val="left"/>
      <w:pPr>
        <w:ind w:left="851" w:hanging="851"/>
      </w:pPr>
      <w:rPr>
        <w:rFonts w:ascii="Calibri" w:hAnsi="Calibri" w:hint="default"/>
        <w:b/>
        <w:i w:val="0"/>
        <w:sz w:val="28"/>
      </w:rPr>
    </w:lvl>
    <w:lvl w:ilvl="2">
      <w:start w:val="1"/>
      <w:numFmt w:val="decimal"/>
      <w:pStyle w:val="Kop3"/>
      <w:lvlText w:val="%1.%2.%3"/>
      <w:lvlJc w:val="left"/>
      <w:pPr>
        <w:ind w:left="851" w:hanging="851"/>
      </w:pPr>
      <w:rPr>
        <w:rFonts w:ascii="Calibri" w:hAnsi="Calibri" w:hint="default"/>
        <w:b/>
        <w:i w:val="0"/>
        <w:sz w:val="22"/>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3EF45C48"/>
    <w:multiLevelType w:val="hybridMultilevel"/>
    <w:tmpl w:val="0B2C050A"/>
    <w:lvl w:ilvl="0" w:tplc="8F04F06E">
      <w:start w:val="1"/>
      <w:numFmt w:val="bullet"/>
      <w:lvlText w:val=""/>
      <w:lvlJc w:val="left"/>
      <w:pPr>
        <w:ind w:left="720" w:hanging="360"/>
      </w:pPr>
      <w:rPr>
        <w:rFonts w:ascii="Symbol" w:hAnsi="Symbol" w:hint="default"/>
      </w:rPr>
    </w:lvl>
    <w:lvl w:ilvl="1" w:tplc="4D867C9C">
      <w:start w:val="1"/>
      <w:numFmt w:val="bullet"/>
      <w:lvlText w:val="o"/>
      <w:lvlJc w:val="left"/>
      <w:pPr>
        <w:ind w:left="1440" w:hanging="360"/>
      </w:pPr>
      <w:rPr>
        <w:rFonts w:ascii="Courier New" w:hAnsi="Courier New" w:hint="default"/>
      </w:rPr>
    </w:lvl>
    <w:lvl w:ilvl="2" w:tplc="F0F453E4">
      <w:start w:val="1"/>
      <w:numFmt w:val="bullet"/>
      <w:lvlText w:val=""/>
      <w:lvlJc w:val="left"/>
      <w:pPr>
        <w:ind w:left="2160" w:hanging="360"/>
      </w:pPr>
      <w:rPr>
        <w:rFonts w:ascii="Wingdings" w:hAnsi="Wingdings" w:hint="default"/>
      </w:rPr>
    </w:lvl>
    <w:lvl w:ilvl="3" w:tplc="A3569990">
      <w:start w:val="1"/>
      <w:numFmt w:val="bullet"/>
      <w:lvlText w:val=""/>
      <w:lvlJc w:val="left"/>
      <w:pPr>
        <w:ind w:left="2880" w:hanging="360"/>
      </w:pPr>
      <w:rPr>
        <w:rFonts w:ascii="Symbol" w:hAnsi="Symbol" w:hint="default"/>
      </w:rPr>
    </w:lvl>
    <w:lvl w:ilvl="4" w:tplc="9320DF5A">
      <w:start w:val="1"/>
      <w:numFmt w:val="bullet"/>
      <w:lvlText w:val="o"/>
      <w:lvlJc w:val="left"/>
      <w:pPr>
        <w:ind w:left="3600" w:hanging="360"/>
      </w:pPr>
      <w:rPr>
        <w:rFonts w:ascii="Courier New" w:hAnsi="Courier New" w:hint="default"/>
      </w:rPr>
    </w:lvl>
    <w:lvl w:ilvl="5" w:tplc="424838C2">
      <w:start w:val="1"/>
      <w:numFmt w:val="bullet"/>
      <w:lvlText w:val=""/>
      <w:lvlJc w:val="left"/>
      <w:pPr>
        <w:ind w:left="4320" w:hanging="360"/>
      </w:pPr>
      <w:rPr>
        <w:rFonts w:ascii="Wingdings" w:hAnsi="Wingdings" w:hint="default"/>
      </w:rPr>
    </w:lvl>
    <w:lvl w:ilvl="6" w:tplc="BC245C92">
      <w:start w:val="1"/>
      <w:numFmt w:val="bullet"/>
      <w:lvlText w:val=""/>
      <w:lvlJc w:val="left"/>
      <w:pPr>
        <w:ind w:left="5040" w:hanging="360"/>
      </w:pPr>
      <w:rPr>
        <w:rFonts w:ascii="Symbol" w:hAnsi="Symbol" w:hint="default"/>
      </w:rPr>
    </w:lvl>
    <w:lvl w:ilvl="7" w:tplc="BF6664B2">
      <w:start w:val="1"/>
      <w:numFmt w:val="bullet"/>
      <w:lvlText w:val="o"/>
      <w:lvlJc w:val="left"/>
      <w:pPr>
        <w:ind w:left="5760" w:hanging="360"/>
      </w:pPr>
      <w:rPr>
        <w:rFonts w:ascii="Courier New" w:hAnsi="Courier New" w:hint="default"/>
      </w:rPr>
    </w:lvl>
    <w:lvl w:ilvl="8" w:tplc="7F98857C">
      <w:start w:val="1"/>
      <w:numFmt w:val="bullet"/>
      <w:lvlText w:val=""/>
      <w:lvlJc w:val="left"/>
      <w:pPr>
        <w:ind w:left="6480" w:hanging="360"/>
      </w:pPr>
      <w:rPr>
        <w:rFonts w:ascii="Wingdings" w:hAnsi="Wingdings" w:hint="default"/>
      </w:rPr>
    </w:lvl>
  </w:abstractNum>
  <w:abstractNum w:abstractNumId="2" w15:restartNumberingAfterBreak="0">
    <w:nsid w:val="651E7134"/>
    <w:multiLevelType w:val="hybridMultilevel"/>
    <w:tmpl w:val="6E38F9D4"/>
    <w:lvl w:ilvl="0" w:tplc="BEA2C7AA">
      <w:start w:val="1"/>
      <w:numFmt w:val="bullet"/>
      <w:lvlText w:val=""/>
      <w:lvlJc w:val="left"/>
      <w:pPr>
        <w:ind w:left="720" w:hanging="360"/>
      </w:pPr>
      <w:rPr>
        <w:rFonts w:ascii="Symbol" w:hAnsi="Symbol" w:hint="default"/>
      </w:rPr>
    </w:lvl>
    <w:lvl w:ilvl="1" w:tplc="69507E78">
      <w:start w:val="1"/>
      <w:numFmt w:val="bullet"/>
      <w:lvlText w:val="o"/>
      <w:lvlJc w:val="left"/>
      <w:pPr>
        <w:ind w:left="1440" w:hanging="360"/>
      </w:pPr>
      <w:rPr>
        <w:rFonts w:ascii="Courier New" w:hAnsi="Courier New" w:hint="default"/>
      </w:rPr>
    </w:lvl>
    <w:lvl w:ilvl="2" w:tplc="3190E496">
      <w:start w:val="1"/>
      <w:numFmt w:val="bullet"/>
      <w:lvlText w:val=""/>
      <w:lvlJc w:val="left"/>
      <w:pPr>
        <w:ind w:left="2160" w:hanging="360"/>
      </w:pPr>
      <w:rPr>
        <w:rFonts w:ascii="Wingdings" w:hAnsi="Wingdings" w:hint="default"/>
      </w:rPr>
    </w:lvl>
    <w:lvl w:ilvl="3" w:tplc="E8AA430A">
      <w:start w:val="1"/>
      <w:numFmt w:val="bullet"/>
      <w:lvlText w:val=""/>
      <w:lvlJc w:val="left"/>
      <w:pPr>
        <w:ind w:left="2880" w:hanging="360"/>
      </w:pPr>
      <w:rPr>
        <w:rFonts w:ascii="Symbol" w:hAnsi="Symbol" w:hint="default"/>
      </w:rPr>
    </w:lvl>
    <w:lvl w:ilvl="4" w:tplc="21B2FD94">
      <w:start w:val="1"/>
      <w:numFmt w:val="bullet"/>
      <w:lvlText w:val="o"/>
      <w:lvlJc w:val="left"/>
      <w:pPr>
        <w:ind w:left="3600" w:hanging="360"/>
      </w:pPr>
      <w:rPr>
        <w:rFonts w:ascii="Courier New" w:hAnsi="Courier New" w:hint="default"/>
      </w:rPr>
    </w:lvl>
    <w:lvl w:ilvl="5" w:tplc="A100FBC0">
      <w:start w:val="1"/>
      <w:numFmt w:val="bullet"/>
      <w:lvlText w:val=""/>
      <w:lvlJc w:val="left"/>
      <w:pPr>
        <w:ind w:left="4320" w:hanging="360"/>
      </w:pPr>
      <w:rPr>
        <w:rFonts w:ascii="Wingdings" w:hAnsi="Wingdings" w:hint="default"/>
      </w:rPr>
    </w:lvl>
    <w:lvl w:ilvl="6" w:tplc="9CCA88DA">
      <w:start w:val="1"/>
      <w:numFmt w:val="bullet"/>
      <w:lvlText w:val=""/>
      <w:lvlJc w:val="left"/>
      <w:pPr>
        <w:ind w:left="5040" w:hanging="360"/>
      </w:pPr>
      <w:rPr>
        <w:rFonts w:ascii="Symbol" w:hAnsi="Symbol" w:hint="default"/>
      </w:rPr>
    </w:lvl>
    <w:lvl w:ilvl="7" w:tplc="B34CF8D2">
      <w:start w:val="1"/>
      <w:numFmt w:val="bullet"/>
      <w:lvlText w:val="o"/>
      <w:lvlJc w:val="left"/>
      <w:pPr>
        <w:ind w:left="5760" w:hanging="360"/>
      </w:pPr>
      <w:rPr>
        <w:rFonts w:ascii="Courier New" w:hAnsi="Courier New" w:hint="default"/>
      </w:rPr>
    </w:lvl>
    <w:lvl w:ilvl="8" w:tplc="5C14FEFA">
      <w:start w:val="1"/>
      <w:numFmt w:val="bullet"/>
      <w:lvlText w:val=""/>
      <w:lvlJc w:val="left"/>
      <w:pPr>
        <w:ind w:left="6480" w:hanging="360"/>
      </w:pPr>
      <w:rPr>
        <w:rFonts w:ascii="Wingdings" w:hAnsi="Wingdings" w:hint="default"/>
      </w:rPr>
    </w:lvl>
  </w:abstractNum>
  <w:abstractNum w:abstractNumId="3" w15:restartNumberingAfterBreak="0">
    <w:nsid w:val="70292D94"/>
    <w:multiLevelType w:val="multilevel"/>
    <w:tmpl w:val="E6E21A58"/>
    <w:styleLink w:val="Hoofdstukkenrapport"/>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2"/>
  </w:num>
  <w:num w:numId="2">
    <w:abstractNumId w:val="1"/>
  </w:num>
  <w:num w:numId="3">
    <w:abstractNumId w:val="3"/>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DF"/>
    <w:rsid w:val="000779C7"/>
    <w:rsid w:val="001551E2"/>
    <w:rsid w:val="002128FD"/>
    <w:rsid w:val="002F406B"/>
    <w:rsid w:val="003550FE"/>
    <w:rsid w:val="0037642E"/>
    <w:rsid w:val="00391848"/>
    <w:rsid w:val="003A7632"/>
    <w:rsid w:val="00411D71"/>
    <w:rsid w:val="00491BC1"/>
    <w:rsid w:val="00492EB0"/>
    <w:rsid w:val="004E37B6"/>
    <w:rsid w:val="00517CF2"/>
    <w:rsid w:val="006509A5"/>
    <w:rsid w:val="006775B8"/>
    <w:rsid w:val="00696859"/>
    <w:rsid w:val="006A175B"/>
    <w:rsid w:val="00764CCC"/>
    <w:rsid w:val="007B3958"/>
    <w:rsid w:val="00821682"/>
    <w:rsid w:val="008500B1"/>
    <w:rsid w:val="00850F3C"/>
    <w:rsid w:val="008E3370"/>
    <w:rsid w:val="008F3BB6"/>
    <w:rsid w:val="008F576F"/>
    <w:rsid w:val="00905E9D"/>
    <w:rsid w:val="00993662"/>
    <w:rsid w:val="0099781E"/>
    <w:rsid w:val="009A01D2"/>
    <w:rsid w:val="009A6EF9"/>
    <w:rsid w:val="009D402D"/>
    <w:rsid w:val="009E31AD"/>
    <w:rsid w:val="00AC345D"/>
    <w:rsid w:val="00B71F3B"/>
    <w:rsid w:val="00C31BA9"/>
    <w:rsid w:val="00C6078D"/>
    <w:rsid w:val="00D122E4"/>
    <w:rsid w:val="00D742BB"/>
    <w:rsid w:val="00D94AA9"/>
    <w:rsid w:val="00D96CC3"/>
    <w:rsid w:val="00E12773"/>
    <w:rsid w:val="00E406DF"/>
    <w:rsid w:val="00E7044B"/>
    <w:rsid w:val="00E80C49"/>
    <w:rsid w:val="00F46480"/>
    <w:rsid w:val="00F653B5"/>
    <w:rsid w:val="00FD2354"/>
    <w:rsid w:val="13EFE8BE"/>
    <w:rsid w:val="3BEC2464"/>
    <w:rsid w:val="57C2A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8AC3"/>
  <w15:docId w15:val="{3E29616C-A974-421B-9A5E-FC7B228D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06DF"/>
    <w:pPr>
      <w:spacing w:after="0" w:line="280" w:lineRule="atLeast"/>
    </w:pPr>
    <w:rPr>
      <w:rFonts w:eastAsiaTheme="minorEastAsia"/>
      <w:lang w:val="nl-NL" w:eastAsia="nl-NL"/>
    </w:rPr>
  </w:style>
  <w:style w:type="paragraph" w:styleId="Kop1">
    <w:name w:val="heading 1"/>
    <w:basedOn w:val="Standaard"/>
    <w:next w:val="Standaard"/>
    <w:link w:val="Kop1Char"/>
    <w:uiPriority w:val="9"/>
    <w:qFormat/>
    <w:rsid w:val="00E406DF"/>
    <w:pPr>
      <w:keepNext/>
      <w:keepLines/>
      <w:numPr>
        <w:numId w:val="7"/>
      </w:numPr>
      <w:outlineLvl w:val="0"/>
    </w:pPr>
    <w:rPr>
      <w:rFonts w:eastAsiaTheme="majorEastAsia" w:cstheme="majorBidi"/>
      <w:b/>
      <w:bCs/>
      <w:sz w:val="44"/>
      <w:szCs w:val="28"/>
    </w:rPr>
  </w:style>
  <w:style w:type="paragraph" w:styleId="Kop2">
    <w:name w:val="heading 2"/>
    <w:basedOn w:val="Standaard"/>
    <w:next w:val="Standaard"/>
    <w:link w:val="Kop2Char"/>
    <w:uiPriority w:val="9"/>
    <w:unhideWhenUsed/>
    <w:qFormat/>
    <w:rsid w:val="00E406DF"/>
    <w:pPr>
      <w:keepNext/>
      <w:keepLines/>
      <w:numPr>
        <w:ilvl w:val="1"/>
        <w:numId w:val="7"/>
      </w:numPr>
      <w:outlineLvl w:val="1"/>
    </w:pPr>
    <w:rPr>
      <w:rFonts w:ascii="Calibri" w:eastAsiaTheme="majorEastAsia" w:hAnsi="Calibri" w:cstheme="majorBidi"/>
      <w:b/>
      <w:bCs/>
      <w:sz w:val="28"/>
      <w:szCs w:val="26"/>
    </w:rPr>
  </w:style>
  <w:style w:type="paragraph" w:styleId="Kop3">
    <w:name w:val="heading 3"/>
    <w:basedOn w:val="Standaard"/>
    <w:next w:val="Standaard"/>
    <w:link w:val="Kop3Char"/>
    <w:uiPriority w:val="9"/>
    <w:unhideWhenUsed/>
    <w:qFormat/>
    <w:rsid w:val="00E406DF"/>
    <w:pPr>
      <w:keepNext/>
      <w:keepLines/>
      <w:numPr>
        <w:ilvl w:val="2"/>
        <w:numId w:val="7"/>
      </w:numPr>
      <w:outlineLvl w:val="2"/>
    </w:pPr>
    <w:rPr>
      <w:rFonts w:ascii="Calibri" w:eastAsiaTheme="majorEastAsia" w:hAnsi="Calibri" w:cstheme="majorBidi"/>
      <w:b/>
      <w:bCs/>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06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406DF"/>
    <w:rPr>
      <w:rFonts w:eastAsiaTheme="minorEastAsia"/>
      <w:lang w:val="nl-NL" w:eastAsia="nl-NL"/>
    </w:rPr>
  </w:style>
  <w:style w:type="character" w:customStyle="1" w:styleId="Kop1Char">
    <w:name w:val="Kop 1 Char"/>
    <w:basedOn w:val="Standaardalinea-lettertype"/>
    <w:link w:val="Kop1"/>
    <w:uiPriority w:val="9"/>
    <w:rsid w:val="00E406DF"/>
    <w:rPr>
      <w:rFonts w:eastAsiaTheme="majorEastAsia" w:cstheme="majorBidi"/>
      <w:b/>
      <w:bCs/>
      <w:sz w:val="44"/>
      <w:szCs w:val="28"/>
      <w:lang w:val="nl-NL" w:eastAsia="nl-NL"/>
    </w:rPr>
  </w:style>
  <w:style w:type="character" w:customStyle="1" w:styleId="Kop2Char">
    <w:name w:val="Kop 2 Char"/>
    <w:basedOn w:val="Standaardalinea-lettertype"/>
    <w:link w:val="Kop2"/>
    <w:uiPriority w:val="9"/>
    <w:rsid w:val="00E406DF"/>
    <w:rPr>
      <w:rFonts w:ascii="Calibri" w:eastAsiaTheme="majorEastAsia" w:hAnsi="Calibri" w:cstheme="majorBidi"/>
      <w:b/>
      <w:bCs/>
      <w:sz w:val="28"/>
      <w:szCs w:val="26"/>
      <w:lang w:val="nl-NL" w:eastAsia="nl-NL"/>
    </w:rPr>
  </w:style>
  <w:style w:type="character" w:customStyle="1" w:styleId="Kop3Char">
    <w:name w:val="Kop 3 Char"/>
    <w:basedOn w:val="Standaardalinea-lettertype"/>
    <w:link w:val="Kop3"/>
    <w:uiPriority w:val="9"/>
    <w:rsid w:val="00E406DF"/>
    <w:rPr>
      <w:rFonts w:ascii="Calibri" w:eastAsiaTheme="majorEastAsia" w:hAnsi="Calibri" w:cstheme="majorBidi"/>
      <w:b/>
      <w:bCs/>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5B9BD5"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5B9BD5"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Hyperlink">
    <w:name w:val="Hyperlink"/>
    <w:basedOn w:val="Standaardalinea-lettertype"/>
    <w:uiPriority w:val="99"/>
    <w:unhideWhenUsed/>
    <w:rsid w:val="00E406DF"/>
    <w:rPr>
      <w:color w:val="0563C1" w:themeColor="hyperlink"/>
      <w:u w:val="single"/>
    </w:rPr>
  </w:style>
  <w:style w:type="table" w:styleId="Tabelraster">
    <w:name w:val="Table Grid"/>
    <w:basedOn w:val="Standaardtabel"/>
    <w:uiPriority w:val="59"/>
    <w:rsid w:val="00E406DF"/>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406D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06DF"/>
    <w:rPr>
      <w:rFonts w:ascii="Tahoma" w:eastAsiaTheme="minorEastAsia" w:hAnsi="Tahoma" w:cs="Tahoma"/>
      <w:sz w:val="16"/>
      <w:szCs w:val="16"/>
      <w:lang w:val="nl-NL" w:eastAsia="nl-NL"/>
    </w:rPr>
  </w:style>
  <w:style w:type="paragraph" w:styleId="Geenafstand">
    <w:name w:val="No Spacing"/>
    <w:uiPriority w:val="1"/>
    <w:rsid w:val="00E406DF"/>
    <w:pPr>
      <w:spacing w:after="0" w:line="240" w:lineRule="auto"/>
    </w:pPr>
    <w:rPr>
      <w:rFonts w:eastAsiaTheme="minorEastAsia"/>
      <w:lang w:val="nl-NL" w:eastAsia="nl-NL"/>
    </w:rPr>
  </w:style>
  <w:style w:type="numbering" w:customStyle="1" w:styleId="Hoofdstukkenrapport">
    <w:name w:val="Hoofdstukken rapport"/>
    <w:uiPriority w:val="99"/>
    <w:rsid w:val="00E406DF"/>
    <w:pPr>
      <w:numPr>
        <w:numId w:val="3"/>
      </w:numPr>
    </w:pPr>
  </w:style>
  <w:style w:type="paragraph" w:customStyle="1" w:styleId="IWVoettekst">
    <w:name w:val="IW_Voettekst"/>
    <w:rsid w:val="00E406DF"/>
    <w:pPr>
      <w:spacing w:after="0" w:line="240" w:lineRule="auto"/>
    </w:pPr>
    <w:rPr>
      <w:rFonts w:eastAsiaTheme="minorEastAsia"/>
      <w:sz w:val="2"/>
      <w:lang w:val="nl-NL" w:eastAsia="nl-NL"/>
    </w:rPr>
  </w:style>
  <w:style w:type="paragraph" w:styleId="Lijstalinea">
    <w:name w:val="List Paragraph"/>
    <w:basedOn w:val="Standaard"/>
    <w:uiPriority w:val="34"/>
    <w:qFormat/>
    <w:rsid w:val="00E406DF"/>
    <w:pPr>
      <w:ind w:left="720"/>
      <w:contextualSpacing/>
    </w:pPr>
  </w:style>
  <w:style w:type="paragraph" w:customStyle="1" w:styleId="Marge">
    <w:name w:val="Marge"/>
    <w:basedOn w:val="Standaard"/>
    <w:rsid w:val="00E406DF"/>
    <w:pPr>
      <w:tabs>
        <w:tab w:val="left" w:pos="1269"/>
      </w:tabs>
      <w:spacing w:line="240" w:lineRule="exact"/>
    </w:pPr>
    <w:rPr>
      <w:sz w:val="16"/>
    </w:rPr>
  </w:style>
  <w:style w:type="paragraph" w:customStyle="1" w:styleId="Marge14pt">
    <w:name w:val="Marge 14pt"/>
    <w:basedOn w:val="Standaard"/>
    <w:rsid w:val="00E406DF"/>
    <w:pPr>
      <w:spacing w:line="280" w:lineRule="exact"/>
    </w:pPr>
    <w:rPr>
      <w:sz w:val="16"/>
    </w:rPr>
  </w:style>
  <w:style w:type="paragraph" w:customStyle="1" w:styleId="Margebold">
    <w:name w:val="Marge bold"/>
    <w:basedOn w:val="Marge"/>
    <w:rsid w:val="00E406DF"/>
    <w:rPr>
      <w:b/>
    </w:rPr>
  </w:style>
  <w:style w:type="numbering" w:customStyle="1" w:styleId="Stijl1">
    <w:name w:val="Stijl1"/>
    <w:uiPriority w:val="99"/>
    <w:rsid w:val="00E406DF"/>
    <w:pPr>
      <w:numPr>
        <w:numId w:val="4"/>
      </w:numPr>
    </w:pPr>
  </w:style>
  <w:style w:type="paragraph" w:customStyle="1" w:styleId="Subtitelrapport">
    <w:name w:val="Subtitel rapport"/>
    <w:next w:val="Standaard"/>
    <w:rsid w:val="00E406DF"/>
    <w:rPr>
      <w:rFonts w:eastAsiaTheme="minorEastAsia"/>
      <w:sz w:val="30"/>
      <w:lang w:val="nl-NL" w:eastAsia="nl-NL"/>
    </w:rPr>
  </w:style>
  <w:style w:type="character" w:styleId="Tekstvantijdelijkeaanduiding">
    <w:name w:val="Placeholder Text"/>
    <w:basedOn w:val="Standaardalinea-lettertype"/>
    <w:uiPriority w:val="99"/>
    <w:semiHidden/>
    <w:rsid w:val="00E406DF"/>
    <w:rPr>
      <w:color w:val="808080"/>
    </w:rPr>
  </w:style>
  <w:style w:type="paragraph" w:customStyle="1" w:styleId="Titeldocument">
    <w:name w:val="Titel document"/>
    <w:next w:val="Standaard"/>
    <w:rsid w:val="00E406DF"/>
    <w:pPr>
      <w:spacing w:after="0" w:line="240" w:lineRule="auto"/>
    </w:pPr>
    <w:rPr>
      <w:rFonts w:eastAsiaTheme="minorEastAsia"/>
      <w:b/>
      <w:sz w:val="44"/>
      <w:lang w:val="nl-NL" w:eastAsia="nl-NL"/>
    </w:rPr>
  </w:style>
  <w:style w:type="paragraph" w:customStyle="1" w:styleId="Titelrapport">
    <w:name w:val="Titel rapport"/>
    <w:rsid w:val="00E406DF"/>
    <w:rPr>
      <w:rFonts w:eastAsiaTheme="minorEastAsia"/>
      <w:b/>
      <w:sz w:val="70"/>
      <w:lang w:val="nl-NL" w:eastAsia="nl-NL"/>
    </w:rPr>
  </w:style>
  <w:style w:type="paragraph" w:styleId="Voettekst">
    <w:name w:val="footer"/>
    <w:basedOn w:val="Standaard"/>
    <w:link w:val="VoettekstChar"/>
    <w:uiPriority w:val="99"/>
    <w:unhideWhenUsed/>
    <w:rsid w:val="00E406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406DF"/>
    <w:rPr>
      <w:rFonts w:eastAsiaTheme="minorEastAsia"/>
      <w:lang w:val="nl-NL" w:eastAsia="nl-NL"/>
    </w:rPr>
  </w:style>
  <w:style w:type="character" w:styleId="Onopgelostemelding">
    <w:name w:val="Unresolved Mention"/>
    <w:basedOn w:val="Standaardalinea-lettertype"/>
    <w:uiPriority w:val="99"/>
    <w:rsid w:val="00850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04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innovatie@waterschaplimburg.nl" TargetMode="External"/><Relationship Id="rId18" Type="http://schemas.openxmlformats.org/officeDocument/2006/relationships/hyperlink" Target="mailto:E.Smit@waterschaplimburg.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waterschaplimburg.nl/waterinbala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aterklaar.n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e.tl/t-QZY0Y3GM6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achtnietopwater.n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84ACD08B44853BC231783FBE5BC57"/>
        <w:category>
          <w:name w:val="Algemeen"/>
          <w:gallery w:val="placeholder"/>
        </w:category>
        <w:types>
          <w:type w:val="bbPlcHdr"/>
        </w:types>
        <w:behaviors>
          <w:behavior w:val="content"/>
        </w:behaviors>
        <w:guid w:val="{898068A2-140D-4A5F-BF52-B89851573239}"/>
      </w:docPartPr>
      <w:docPartBody>
        <w:p w:rsidR="00E80C49" w:rsidRDefault="000C361F">
          <w:r w:rsidRPr="00D94AA9">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90"/>
    <w:rsid w:val="000C361F"/>
    <w:rsid w:val="00431FBB"/>
    <w:rsid w:val="008E3370"/>
    <w:rsid w:val="00E80C49"/>
    <w:rsid w:val="00FB5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490"/>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0C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et WL logo" ma:contentTypeID="0x010100DCD422DC78816243BC06FDD53AB4B0000104003416F62A72611C43B24B2C08DB4F4112" ma:contentTypeVersion="179" ma:contentTypeDescription="document met WL logo" ma:contentTypeScope="" ma:versionID="49546caf2967a977f5e6fa12299c7285">
  <xsd:schema xmlns:xsd="http://www.w3.org/2001/XMLSchema" xmlns:xs="http://www.w3.org/2001/XMLSchema" xmlns:p="http://schemas.microsoft.com/office/2006/metadata/properties" xmlns:ns1="http://schemas.microsoft.com/sharepoint/v3" xmlns:ns2="c41d040b-1f23-46d8-95f8-73c4343eacb6" xmlns:ns4="0be28d51-e4bb-4409-acb7-e50e8878b8e7" targetNamespace="http://schemas.microsoft.com/office/2006/metadata/properties" ma:root="true" ma:fieldsID="cb6856aee267fb4ff21def07498714a7" ns1:_="" ns2:_="" ns4:_="">
    <xsd:import namespace="http://schemas.microsoft.com/sharepoint/v3"/>
    <xsd:import namespace="c41d040b-1f23-46d8-95f8-73c4343eacb6"/>
    <xsd:import namespace="0be28d51-e4bb-4409-acb7-e50e8878b8e7"/>
    <xsd:element name="properties">
      <xsd:complexType>
        <xsd:sequence>
          <xsd:element name="documentManagement">
            <xsd:complexType>
              <xsd:all>
                <xsd:element ref="ns2:Documentomschrijving" minOccurs="0"/>
                <xsd:element ref="ns2:Documentnummer" minOccurs="0"/>
                <xsd:element ref="ns2:Documentsortering1" minOccurs="0"/>
                <xsd:element ref="ns2:Documentsortering2" minOccurs="0"/>
                <xsd:element ref="ns2:ContactNaam" minOccurs="0"/>
                <xsd:element ref="ns2:ContactAdres" minOccurs="0"/>
                <xsd:element ref="ns2:ContactPostcode" minOccurs="0"/>
                <xsd:element ref="ns2:ContactPlaats" minOccurs="0"/>
                <xsd:element ref="ns2:ContactLand" minOccurs="0"/>
                <xsd:element ref="ns2:ContactTelefoon" minOccurs="0"/>
                <xsd:element ref="ns2:ContactEmail" minOccurs="0"/>
                <xsd:element ref="ns2:UwKenmerk" minOccurs="0"/>
                <xsd:element ref="ns2:DatumDocument" minOccurs="0"/>
                <xsd:element ref="ns2:Verzenddatum" minOccurs="0"/>
                <xsd:element ref="ns2:DatumVervanging" minOccurs="0"/>
                <xsd:element ref="ns2:DocumentcreatieXML" minOccurs="0"/>
                <xsd:element ref="ns2:KlantVestigingsnummer" minOccurs="0"/>
                <xsd:element ref="ns2:ZaakId" minOccurs="0"/>
                <xsd:element ref="ns2:IdentificatiekenmerkTMLO" minOccurs="0"/>
                <xsd:element ref="ns2:KlantAdres" minOccurs="0"/>
                <xsd:element ref="ns2:KlantLand" minOccurs="0"/>
                <xsd:element ref="ns2:Zaaknummer" minOccurs="0"/>
                <xsd:element ref="ns2:KlantPostcode" minOccurs="0"/>
                <xsd:element ref="ns4:Bestandsgrootte" minOccurs="0"/>
                <xsd:element ref="ns2:KlantPlaats" minOccurs="0"/>
                <xsd:element ref="ns2:Zaakbehandelaar" minOccurs="0"/>
                <xsd:element ref="ns1:DocumentSetDescription" minOccurs="0"/>
                <xsd:element ref="ns2:KlantNaam"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5"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1d040b-1f23-46d8-95f8-73c4343eacb6" elementFormDefault="qualified">
    <xsd:import namespace="http://schemas.microsoft.com/office/2006/documentManagement/types"/>
    <xsd:import namespace="http://schemas.microsoft.com/office/infopath/2007/PartnerControls"/>
    <xsd:element name="Documentomschrijving" ma:index="2" nillable="true" ma:displayName="Documentomschrijving" ma:internalName="Documentomschrijving" ma:readOnly="false">
      <xsd:simpleType>
        <xsd:restriction base="dms:Text">
          <xsd:maxLength value="255"/>
        </xsd:restriction>
      </xsd:simpleType>
    </xsd:element>
    <xsd:element name="Documentnummer" ma:index="3" nillable="true" ma:displayName="Documentnummer" ma:internalName="Documentnummer">
      <xsd:simpleType>
        <xsd:restriction base="dms:Text">
          <xsd:maxLength value="255"/>
        </xsd:restriction>
      </xsd:simpleType>
    </xsd:element>
    <xsd:element name="Documentsortering1" ma:index="4" nillable="true" ma:displayName="Documentsortering 1" ma:internalName="Documentsortering1" ma:readOnly="false">
      <xsd:simpleType>
        <xsd:restriction base="dms:Text">
          <xsd:maxLength value="255"/>
        </xsd:restriction>
      </xsd:simpleType>
    </xsd:element>
    <xsd:element name="Documentsortering2" ma:index="5" nillable="true" ma:displayName="Documentsortering 2" ma:internalName="Documentsortering2" ma:readOnly="false">
      <xsd:simpleType>
        <xsd:restriction base="dms:Text">
          <xsd:maxLength value="255"/>
        </xsd:restriction>
      </xsd:simpleType>
    </xsd:element>
    <xsd:element name="ContactNaam" ma:index="6" nillable="true" ma:displayName="Contact naam" ma:internalName="ContactNaam" ma:readOnly="false">
      <xsd:simpleType>
        <xsd:restriction base="dms:Text">
          <xsd:maxLength value="255"/>
        </xsd:restriction>
      </xsd:simpleType>
    </xsd:element>
    <xsd:element name="ContactAdres" ma:index="7" nillable="true" ma:displayName="Contact adres" ma:internalName="ContactAdres" ma:readOnly="false">
      <xsd:simpleType>
        <xsd:restriction base="dms:Text">
          <xsd:maxLength value="255"/>
        </xsd:restriction>
      </xsd:simpleType>
    </xsd:element>
    <xsd:element name="ContactPostcode" ma:index="8" nillable="true" ma:displayName="Contact postcode" ma:internalName="ContactPostcode" ma:readOnly="false">
      <xsd:simpleType>
        <xsd:restriction base="dms:Text">
          <xsd:maxLength value="255"/>
        </xsd:restriction>
      </xsd:simpleType>
    </xsd:element>
    <xsd:element name="ContactPlaats" ma:index="9" nillable="true" ma:displayName="Contact  Plaats" ma:internalName="ContactPlaats" ma:readOnly="false">
      <xsd:simpleType>
        <xsd:restriction base="dms:Text">
          <xsd:maxLength value="255"/>
        </xsd:restriction>
      </xsd:simpleType>
    </xsd:element>
    <xsd:element name="ContactLand" ma:index="10" nillable="true" ma:displayName="Contact land" ma:default="Nederland" ma:format="Dropdown" ma:internalName="ContactLand" ma:readOnly="false">
      <xsd:simpleType>
        <xsd:restriction base="dms:Choice">
          <xsd:enumeration value="Nederland"/>
          <xsd:enumeration value="Belgie"/>
          <xsd:enumeration value="Duitsland"/>
        </xsd:restriction>
      </xsd:simpleType>
    </xsd:element>
    <xsd:element name="ContactTelefoon" ma:index="11" nillable="true" ma:displayName="Contact telefoon" ma:internalName="ContactTelefoon" ma:readOnly="false">
      <xsd:simpleType>
        <xsd:restriction base="dms:Text">
          <xsd:maxLength value="255"/>
        </xsd:restriction>
      </xsd:simpleType>
    </xsd:element>
    <xsd:element name="ContactEmail" ma:index="12" nillable="true" ma:displayName="Contact email" ma:internalName="ContactEmail" ma:readOnly="false">
      <xsd:simpleType>
        <xsd:restriction base="dms:Text">
          <xsd:maxLength value="255"/>
        </xsd:restriction>
      </xsd:simpleType>
    </xsd:element>
    <xsd:element name="UwKenmerk" ma:index="14" nillable="true" ma:displayName="Uw kenmerk" ma:internalName="UwKenmerk" ma:readOnly="false">
      <xsd:simpleType>
        <xsd:restriction base="dms:Text">
          <xsd:maxLength value="255"/>
        </xsd:restriction>
      </xsd:simpleType>
    </xsd:element>
    <xsd:element name="DatumDocument" ma:index="15" nillable="true" ma:displayName="Datum document" ma:format="DateOnly" ma:internalName="DatumDocument" ma:readOnly="false">
      <xsd:simpleType>
        <xsd:restriction base="dms:DateTime"/>
      </xsd:simpleType>
    </xsd:element>
    <xsd:element name="Verzenddatum" ma:index="16" nillable="true" ma:displayName="Verzenddatum" ma:format="DateOnly" ma:internalName="Verzenddatum" ma:readOnly="false">
      <xsd:simpleType>
        <xsd:restriction base="dms:DateTime"/>
      </xsd:simpleType>
    </xsd:element>
    <xsd:element name="DatumVervanging" ma:index="17" nillable="true" ma:displayName="Datum vervanging" ma:format="DateOnly" ma:internalName="DatumVervanging" ma:readOnly="false">
      <xsd:simpleType>
        <xsd:restriction base="dms:DateTime"/>
      </xsd:simpleType>
    </xsd:element>
    <xsd:element name="DocumentcreatieXML" ma:index="24" nillable="true" ma:displayName="DocumentcreatieXML" ma:internalName="DocumentcreatieXML">
      <xsd:simpleType>
        <xsd:restriction base="dms:Text">
          <xsd:maxLength value="255"/>
        </xsd:restriction>
      </xsd:simpleType>
    </xsd:element>
    <xsd:element name="KlantVestigingsnummer" ma:index="25" nillable="true" ma:displayName="Klant vestigingsnummer" ma:internalName="KlantVestigingsnummer" ma:readOnly="false">
      <xsd:simpleType>
        <xsd:restriction base="dms:Text">
          <xsd:maxLength value="255"/>
        </xsd:restriction>
      </xsd:simpleType>
    </xsd:element>
    <xsd:element name="ZaakId" ma:index="26" nillable="true" ma:displayName="ZaakId" ma:indexed="true" ma:internalName="ZaakId">
      <xsd:simpleType>
        <xsd:restriction base="dms:Text">
          <xsd:maxLength value="255"/>
        </xsd:restriction>
      </xsd:simpleType>
    </xsd:element>
    <xsd:element name="IdentificatiekenmerkTMLO" ma:index="27" nillable="true" ma:displayName="Identificatiekenmerk TMLO" ma:default="Waterschap Limburg" ma:format="Dropdown" ma:internalName="IdentificatiekenmerkTMLO" ma:readOnly="false">
      <xsd:simpleType>
        <xsd:restriction base="dms:Choice">
          <xsd:enumeration value="Waterschap Limburg"/>
        </xsd:restriction>
      </xsd:simpleType>
    </xsd:element>
    <xsd:element name="KlantAdres" ma:index="28" nillable="true" ma:displayName="Klant adres" ma:internalName="KlantAdres" ma:readOnly="false">
      <xsd:simpleType>
        <xsd:restriction base="dms:Text">
          <xsd:maxLength value="255"/>
        </xsd:restriction>
      </xsd:simpleType>
    </xsd:element>
    <xsd:element name="KlantLand" ma:index="29" nillable="true" ma:displayName="Klant land" ma:default="Nederland" ma:format="Dropdown" ma:internalName="KlantLand" ma:readOnly="false">
      <xsd:simpleType>
        <xsd:restriction base="dms:Choice">
          <xsd:enumeration value="Nederland"/>
          <xsd:enumeration value="Belgie"/>
          <xsd:enumeration value="Duitsland"/>
        </xsd:restriction>
      </xsd:simpleType>
    </xsd:element>
    <xsd:element name="Zaaknummer" ma:index="30" nillable="true" ma:displayName="Zaaknummer" ma:internalName="Zaaknummer" ma:readOnly="false">
      <xsd:simpleType>
        <xsd:restriction base="dms:Text">
          <xsd:maxLength value="255"/>
        </xsd:restriction>
      </xsd:simpleType>
    </xsd:element>
    <xsd:element name="KlantPostcode" ma:index="31" nillable="true" ma:displayName="Klant postcode" ma:internalName="KlantPostcode" ma:readOnly="false">
      <xsd:simpleType>
        <xsd:restriction base="dms:Text">
          <xsd:maxLength value="255"/>
        </xsd:restriction>
      </xsd:simpleType>
    </xsd:element>
    <xsd:element name="KlantPlaats" ma:index="33" nillable="true" ma:displayName="Klant plaats" ma:internalName="KlantPlaats" ma:readOnly="false">
      <xsd:simpleType>
        <xsd:restriction base="dms:Text">
          <xsd:maxLength value="255"/>
        </xsd:restriction>
      </xsd:simpleType>
    </xsd:element>
    <xsd:element name="Zaakbehandelaar" ma:index="34" nillable="true" ma:displayName="Zaakbehandelaar" ma:indexed="true" ma:internalName="Zaakbehandelaar">
      <xsd:simpleType>
        <xsd:restriction base="dms:Text">
          <xsd:maxLength value="255"/>
        </xsd:restriction>
      </xsd:simpleType>
    </xsd:element>
    <xsd:element name="KlantNaam" ma:index="36" nillable="true" ma:displayName="Klant naam" ma:internalName="KlantNaa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28d51-e4bb-4409-acb7-e50e8878b8e7" elementFormDefault="qualified">
    <xsd:import namespace="http://schemas.microsoft.com/office/2006/documentManagement/types"/>
    <xsd:import namespace="http://schemas.microsoft.com/office/infopath/2007/PartnerControls"/>
    <xsd:element name="Bestandsgrootte" ma:index="32" nillable="true" ma:displayName="Bestandsgrootte" ma:internalName="Bestandsgrootte"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Url" ma:index="3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eur"/>
        <xsd:element ref="dcterms:created" minOccurs="0" maxOccurs="1"/>
        <xsd:element ref="dc:identifier" minOccurs="0" maxOccurs="1"/>
        <xsd:element name="contentType" minOccurs="0" maxOccurs="1" type="xsd:string" ma:index="1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e1b9b6d-b887-446c-9dce-4968e9b06264" ContentTypeId="0x010100DCD422DC78816243BC06FDD53AB4B0000104" PreviousValue="true"/>
</file>

<file path=customXml/item6.xml><?xml version="1.0" encoding="utf-8"?>
<p:properties xmlns:p="http://schemas.microsoft.com/office/2006/metadata/properties" xmlns:xsi="http://www.w3.org/2001/XMLSchema-instance" xmlns:pc="http://schemas.microsoft.com/office/infopath/2007/PartnerControls">
  <documentManagement>
    <KlantAdres xmlns="c41d040b-1f23-46d8-95f8-73c4343eacb6" xsi:nil="true"/>
    <KlantLand xmlns="c41d040b-1f23-46d8-95f8-73c4343eacb6">Nederland</KlantLand>
    <ZaakId xmlns="c41d040b-1f23-46d8-95f8-73c4343eacb6">5104</ZaakId>
    <KlantNaam xmlns="c41d040b-1f23-46d8-95f8-73c4343eacb6" xsi:nil="true"/>
    <IdentificatiekenmerkTMLO xmlns="c41d040b-1f23-46d8-95f8-73c4343eacb6">Waterschap Limburg</IdentificatiekenmerkTMLO>
    <Zaaknummer xmlns="c41d040b-1f23-46d8-95f8-73c4343eacb6">2021-Z35256</Zaaknummer>
    <Documentsortering1 xmlns="c41d040b-1f23-46d8-95f8-73c4343eacb6" xsi:nil="true"/>
    <ContactTelefoon xmlns="c41d040b-1f23-46d8-95f8-73c4343eacb6" xsi:nil="true"/>
    <Verzenddatum xmlns="c41d040b-1f23-46d8-95f8-73c4343eacb6" xsi:nil="true"/>
    <DocumentSetDescription xmlns="http://schemas.microsoft.com/sharepoint/v3">Winnovatie</DocumentSetDescription>
    <Documentsortering2 xmlns="c41d040b-1f23-46d8-95f8-73c4343eacb6" xsi:nil="true"/>
    <UwKenmerk xmlns="c41d040b-1f23-46d8-95f8-73c4343eacb6" xsi:nil="true"/>
    <ContactAdres xmlns="c41d040b-1f23-46d8-95f8-73c4343eacb6" xsi:nil="true"/>
    <ContactLand xmlns="c41d040b-1f23-46d8-95f8-73c4343eacb6">Nederland</ContactLand>
    <KlantPlaats xmlns="c41d040b-1f23-46d8-95f8-73c4343eacb6" xsi:nil="true"/>
    <DatumDocument xmlns="c41d040b-1f23-46d8-95f8-73c4343eacb6" xsi:nil="true"/>
    <Documentomschrijving xmlns="c41d040b-1f23-46d8-95f8-73c4343eacb6">Persbericht Winnovatie 2021</Documentomschrijving>
    <ContactNaam xmlns="c41d040b-1f23-46d8-95f8-73c4343eacb6" xsi:nil="true"/>
    <KlantPostcode xmlns="c41d040b-1f23-46d8-95f8-73c4343eacb6" xsi:nil="true"/>
    <Documentnummer xmlns="c41d040b-1f23-46d8-95f8-73c4343eacb6">2020-D122</Documentnummer>
    <ContactPlaats xmlns="c41d040b-1f23-46d8-95f8-73c4343eacb6" xsi:nil="true"/>
    <DatumVervanging xmlns="c41d040b-1f23-46d8-95f8-73c4343eacb6" xsi:nil="true"/>
    <ContactPostcode xmlns="c41d040b-1f23-46d8-95f8-73c4343eacb6" xsi:nil="true"/>
    <ContactEmail xmlns="c41d040b-1f23-46d8-95f8-73c4343eacb6" xsi:nil="true"/>
    <_dlc_DocId xmlns="0be28d51-e4bb-4409-acb7-e50e8878b8e7">WLDOC-806627783-5123</_dlc_DocId>
    <_dlc_DocIdUrl xmlns="0be28d51-e4bb-4409-acb7-e50e8878b8e7">
      <Url>https://waterschaplimburg.sharepoint.com/sites/Communicatie/_layouts/15/DocIdRedir.aspx?ID=WLDOC-806627783-5123</Url>
      <Description>WLDOC-806627783-5123</Description>
    </_dlc_DocIdUrl>
    <KlantVestigingsnummer xmlns="c41d040b-1f23-46d8-95f8-73c4343eacb6" xsi:nil="true"/>
    <Zaakbehandelaar xmlns="c41d040b-1f23-46d8-95f8-73c4343eacb6" xsi:nil="true"/>
    <DocumentcreatieXML xmlns="c41d040b-1f23-46d8-95f8-73c4343eacb6">4F55416BD9744A8DB8D003AFFAA5AFC1|C2AE77B53E934F9985490965F93EAE09</DocumentcreatieXML>
    <Bestandsgrootte xmlns="0be28d51-e4bb-4409-acb7-e50e8878b8e7" xsi:nil="true"/>
  </documentManagement>
</p:properties>
</file>

<file path=customXml/itemProps1.xml><?xml version="1.0" encoding="utf-8"?>
<ds:datastoreItem xmlns:ds="http://schemas.openxmlformats.org/officeDocument/2006/customXml" ds:itemID="{998A8B08-E7E9-4578-98DD-E1BEC822D5FD}">
  <ds:schemaRefs>
    <ds:schemaRef ds:uri="http://schemas.microsoft.com/sharepoint/v3/contenttype/forms"/>
  </ds:schemaRefs>
</ds:datastoreItem>
</file>

<file path=customXml/itemProps2.xml><?xml version="1.0" encoding="utf-8"?>
<ds:datastoreItem xmlns:ds="http://schemas.openxmlformats.org/officeDocument/2006/customXml" ds:itemID="{89A15FE0-A0AE-4D23-9308-3CED9E8605DD}">
  <ds:schemaRefs>
    <ds:schemaRef ds:uri="http://schemas.microsoft.com/sharepoint/events"/>
  </ds:schemaRefs>
</ds:datastoreItem>
</file>

<file path=customXml/itemProps3.xml><?xml version="1.0" encoding="utf-8"?>
<ds:datastoreItem xmlns:ds="http://schemas.openxmlformats.org/officeDocument/2006/customXml" ds:itemID="{975C10BB-6E6C-4D0D-B8E4-6B03F23344F0}">
  <ds:schemaRefs>
    <ds:schemaRef ds:uri="http://schemas.openxmlformats.org/officeDocument/2006/bibliography"/>
  </ds:schemaRefs>
</ds:datastoreItem>
</file>

<file path=customXml/itemProps4.xml><?xml version="1.0" encoding="utf-8"?>
<ds:datastoreItem xmlns:ds="http://schemas.openxmlformats.org/officeDocument/2006/customXml" ds:itemID="{0936DC41-63C2-4161-A48E-44D78F459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d040b-1f23-46d8-95f8-73c4343eacb6"/>
    <ds:schemaRef ds:uri="0be28d51-e4bb-4409-acb7-e50e8878b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211C0E-D34B-4270-A25C-4A1E70BB565E}">
  <ds:schemaRefs>
    <ds:schemaRef ds:uri="Microsoft.SharePoint.Taxonomy.ContentTypeSync"/>
  </ds:schemaRefs>
</ds:datastoreItem>
</file>

<file path=customXml/itemProps6.xml><?xml version="1.0" encoding="utf-8"?>
<ds:datastoreItem xmlns:ds="http://schemas.openxmlformats.org/officeDocument/2006/customXml" ds:itemID="{9FB85C55-028A-46A0-B1BF-48E499CF3DFE}">
  <ds:schemaRefs>
    <ds:schemaRef ds:uri="http://schemas.microsoft.com/office/2006/metadata/properties"/>
    <ds:schemaRef ds:uri="http://schemas.microsoft.com/office/infopath/2007/PartnerControls"/>
    <ds:schemaRef ds:uri="c41d040b-1f23-46d8-95f8-73c4343eacb6"/>
    <ds:schemaRef ds:uri="http://schemas.microsoft.com/sharepoint/v3"/>
    <ds:schemaRef ds:uri="0be28d51-e4bb-4409-acb7-e50e8878b8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3055</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WLDOC-806627783-5123</dc:title>
  <dc:creator>Ellen Smit</dc:creator>
  <cp:lastModifiedBy>J Degen</cp:lastModifiedBy>
  <cp:revision>2</cp:revision>
  <dcterms:created xsi:type="dcterms:W3CDTF">2021-10-14T09:00:00Z</dcterms:created>
  <dcterms:modified xsi:type="dcterms:W3CDTF">2021-10-14T09:00:00Z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e.smit@WaterschapLimburg.nl</vt:lpwstr>
  </property>
  <property fmtid="{D5CDD505-2E9C-101B-9397-08002B2CF9AE}" pid="3" name="ContentTypeId">
    <vt:lpwstr>0x010100DCD422DC78816243BC06FDD53AB4B0000104003416F62A72611C43B24B2C08DB4F4112</vt:lpwstr>
  </property>
  <property fmtid="{D5CDD505-2E9C-101B-9397-08002B2CF9AE}" pid="4" name="Documentomschrijving">
    <vt:lpwstr>Persbericht Winnovatie 2021</vt:lpwstr>
  </property>
  <property fmtid="{D5CDD505-2E9C-101B-9397-08002B2CF9AE}" pid="5" name="Header">
    <vt:lpwstr>Standaard kop/voet WL Logo</vt:lpwstr>
  </property>
  <property fmtid="{D5CDD505-2E9C-101B-9397-08002B2CF9AE}" pid="6" name="HeaderId">
    <vt:lpwstr>06B0C582729B417F8A396A5E805A7A80</vt:lpwstr>
  </property>
  <property fmtid="{D5CDD505-2E9C-101B-9397-08002B2CF9AE}" pid="7" name="Template">
    <vt:lpwstr>Document WL Logo</vt:lpwstr>
  </property>
  <property fmtid="{D5CDD505-2E9C-101B-9397-08002B2CF9AE}" pid="8" name="TemplateId">
    <vt:lpwstr>4F55416BD9744A8DB8D003AFFAA5AFC1</vt:lpwstr>
  </property>
  <property fmtid="{D5CDD505-2E9C-101B-9397-08002B2CF9AE}" pid="9" name="Typist">
    <vt:lpwstr>e.smit@WaterschapLimburg.nl</vt:lpwstr>
  </property>
  <property fmtid="{D5CDD505-2E9C-101B-9397-08002B2CF9AE}" pid="10" name="_dlc_DocIdItemGuid">
    <vt:lpwstr>506d6da3-c5f0-4465-a8d2-acfe46b9ff0a</vt:lpwstr>
  </property>
</Properties>
</file>